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7b91" w14:textId="240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11 мая 2018 года № 29-39. Зарегистрировано Департаментом юстиции Алматинской области 24 мая 2018 года № 4718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2018-2020 годы" от 27 декабря 2017 года № 23-1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24 внесены изменения на казахском языке, текст на русском языке не меняется;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2018-2020 годы, согласно приложениям 13, 14 и 15 к настоящему решению соответственно, в том числе на 2018 год в следующих объемах: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69 588 тысяч тенге, в том числе: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44 150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25 438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25 438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69 588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2018-2020 годы, согласно приложениям 46, 47 и 48 к настоящему решению соответственно, в том числе на 2018 год в следующих объемах: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45 073 тысяч тенге, в том числе: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35 173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9 900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9 900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45 073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2018-2020 годы, согласно приложениям 49, 50 и 51 к настоящему решению соответственно, в том числе на 2018 год в следующих объемах: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94 753 тысяч тенге, в том числе: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56 024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38 729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38 729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94 753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Предусмотреть в бюджетах города Есик и сельских округов на 2018 год бюджетные изьятия в районный бюджет в сумме 421 800 тысяч тенге, в том числе: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0"/>
        <w:gridCol w:w="9820"/>
      </w:tblGrid>
      <w:tr>
        <w:trPr>
          <w:trHeight w:val="30" w:hRule="atLeast"/>
        </w:trPr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Аватский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Байдибек 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Шелекский сельский округ</w:t>
            </w:r>
          </w:p>
          <w:bookmarkEnd w:id="50"/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9 312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168 128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23 090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29 923 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90 053 тысяч тенге.".</w:t>
            </w:r>
          </w:p>
          <w:bookmarkEnd w:id="51"/>
        </w:tc>
      </w:tr>
    </w:tbl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соблюдению законодательства и бюджету".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Жұмақожа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к решению Енбекшиказахского районного маслихата от "11" мая 2018 года № 29-39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Енбекшиказахского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"11" мая 2018 года № 29-39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9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80"/>
        <w:gridCol w:w="5500"/>
      </w:tblGrid>
      <w:tr>
        <w:trPr>
          <w:trHeight w:val="30" w:hRule="atLeast"/>
        </w:trPr>
        <w:tc>
          <w:tcPr>
            <w:tcW w:w="8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"11" мая 2018 года № 29-39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16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2018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7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8"/>
        <w:gridCol w:w="5422"/>
      </w:tblGrid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"11" мая 2018 года № 29-39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4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2018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0"/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4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