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20546" w14:textId="e5205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Енбекшиказахского районного маслихата от 6 ноября 2017 года № 20-5 "Об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 в Енбекшиказахском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7 августа 2018 года № 32-64. Зарегистрировано Департаментом юстиции Алматинской области 10 сентября 2018 года № 4821. Утратило силу решением Енбекшиказахского районного маслихата Алматинской области от 28 сентября 2020 года № 68-198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Енбекшиказахского районного маслихата Алматинской области от 28.09.2020 </w:t>
      </w:r>
      <w:r>
        <w:rPr>
          <w:rFonts w:ascii="Times New Roman"/>
          <w:b w:val="false"/>
          <w:i w:val="false"/>
          <w:color w:val="ff0000"/>
          <w:sz w:val="28"/>
        </w:rPr>
        <w:t>№ 68-198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11 июля 2002 года "О социальной и медико-педагогической коррекционной поддержке детей с ограниченными возможностями" и приказом Министра здравоохранения и социального развития Республики Казахстан от 28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социально-трудовой сфере" (зарегистрирован в Реестре государственной регистрации нормативных правовых актов № 11342), Енбекшиказахский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Енбекшиказахского районного маслихата "Об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 в Енбекшиказахском районе" от 6 ноября 2017 года № 20-5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4391</w:t>
      </w:r>
      <w:r>
        <w:rPr>
          <w:rFonts w:ascii="Times New Roman"/>
          <w:b w:val="false"/>
          <w:i w:val="false"/>
          <w:color w:val="000000"/>
          <w:sz w:val="28"/>
        </w:rPr>
        <w:t>, опубликован 27 ноября 2017 года в Эталонном контрольном банке нормативных правовых актов Республики Казахстан) следующие дополнений: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дополнить подпунктом 6) следующего содержания: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Прием заявления и выдача результата оказания государственной услуги осуществляются через: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некоммерческое акционерное общество "Государственная корпорация Правительство для граждан" (далее – Государственная корпорация);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веб-портал "электронного правительства": www.egov.kz (далее – портал) при назначении возмещения затрат на обучение на дому детей инвалидов, а также получении информации о назначении возмещения затрат на обучение на дому детей инвалидов (далее – пособие).".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возложить на руководителя аппарата Енбекшиказахского районного маслихата Джелдикбаеву Айкерим Алчиновну.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Енбекшиказахского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Мухтарова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Енбекшиказахского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