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4b80" w14:textId="de64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Енбекшиказахского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4 октября 2018 года № 35-74. Зарегистрировано Департаментом юстиции Алматинской области 12 ноября 2018 года № 4853. Утратило силу решением Енбекшиказахского районного маслихата Алматинской области от 27 июля 2020 года № 65-187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27.07.2020 </w:t>
      </w:r>
      <w:r>
        <w:rPr>
          <w:rFonts w:ascii="Times New Roman"/>
          <w:b w:val="false"/>
          <w:i w:val="false"/>
          <w:color w:val="ff0000"/>
          <w:sz w:val="28"/>
        </w:rPr>
        <w:t>№ 65-187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Енбекшиказахского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"2" октября 2018 года № 35-74 "Об определении размера и порядка оказания жилищной помощи малообеспеченным семьям (гражданам) Енбекшиказахского района"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 (далее – Стандарт) и определяет размер и порядок оказания жилищной помощи малообеспеченным семьям (гражданам)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–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Енбекшиказахского района", осуществляющее назначение жилищной помощи;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малообеспеченные семьи (граждане) – лица, которые в соответствии с жилищным законодательством Республики Казахстан имеют право на получение жилищной помощи;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Енбекшиказахском районе на оплату: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(далее – портал) за назначением жилищной помощи один раз в квартал.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сотавляет восемь рабочих дней.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предельно допустимого уровня расходов устанавливается к совокупному доходу семьи в размере десяти процентов.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безработным, не 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государственную корпорацию или на портал и предоставляет документы согласно пункту 9 Стандарта.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Расчетным периодом для назначения жилищной помощи считается квартал года, в котором подано заявление со всеми необходимыми документами.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исчисления совокупного дохода семьи (гражданина), претендующей на получение жилищной помощи расчитывается в соотвествии с действующим законодательством.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 при потреблении коммунальных услуг ниже норм, учитываются по фактическим расходам: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газа: семьям, проживающим в частном секторе, при использовании природного газа для приготовления пищи – 12,5 кубических метров в месяц на одну семью, проживающим в многоквартирных жилых домах при использовании природного газа для приготовления пищи – 22,5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 на один месяц: на 1-го человека – 80 киловатт, на 2-х человек – 160 киловатт, на 3-х человек – 170 киловатт, на 4-х и более человек – 240 киловатт;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– на каждого члена семьи, при наличии приборов учета по показаниям, но не выше действующих норм;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– счета о размере целевого взноса;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год.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расчете стоимости твердого топлива учитывается средняя цена сложившаяся за предыдущий квартал в регионе. 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