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e6925" w14:textId="aae69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для проведения голосования и подсчета голосов по Енбекшиказахскому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Енбекшиказахского района Алматинской области от 24 декабря 2018 года № 12-14. Зарегистрировано Департаментом юстиции Алматинской области 27 декабря 2018 года № 4979. Утратило силу решением акима Енбекшиказахского района Алматинской области от 19 декабря 2019 года № 12-06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Енбекшиказахского района Алматинской области от 19.12.2019 </w:t>
      </w:r>
      <w:r>
        <w:rPr>
          <w:rFonts w:ascii="Times New Roman"/>
          <w:b w:val="false"/>
          <w:i w:val="false"/>
          <w:color w:val="ff0000"/>
          <w:sz w:val="28"/>
        </w:rPr>
        <w:t>№ 12-06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"О местном государственном управлении и самоуправлении в Республике Казахстан", аким района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Для проведения голосования и подсчета голосов образовать по Енбекшиказахскому району избирательные участки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решения акима Енбекшиказахского района "Об образовании избирательных участков для проведения голосования и подсчета голосов по Енбекшиказахскому району" от 29 октября 2015 года № 10-14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3515</w:t>
      </w:r>
      <w:r>
        <w:rPr>
          <w:rFonts w:ascii="Times New Roman"/>
          <w:b w:val="false"/>
          <w:i w:val="false"/>
          <w:color w:val="000000"/>
          <w:sz w:val="28"/>
        </w:rPr>
        <w:t>, опубликован 18 ноября 2015 года в информационно-правовой системе "Әділет").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района Керимбекова Бекена Орынбековича.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Ыскак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Енбекшиказахского района от "24" декабря 2018 года № 12-14 "Об образовании избирательных участков для проведения голосования и подсчета голосов в Енбекшиказахском районе"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участки, образованные для проведения голосования и подсчета голосов в Енбекшиказахском районе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1.Избирательный участок № 119.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город Есик, улица Райымбек батыра № 44, фойе средней школы имени Райымбека. 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Есик, улицы: Строительная, Дзержинского, Пархоменко, Целинная, Щорса, Лазо, Фурманова, Победы, Полевая, Ханкелды батыра, Оразбаева, А. Малькеева с № 95 по 187 (нечетная сторона), с № 96 по 188 (четная сторона), Абая с № 1 по 57 (нечетная сторона), с № 2 по 52 (четная сторона), С. Абдиева с № 1 по 47 (нечетная сторона), с № 2 по 54 а (четная сторона), Р. Токатаева с № 1 по 69 (нечетная сторона), с № 2 по 72 (четная сторона), М. Ауэзова с № 1 по 13 а (нечетная сторона), с № 2 по 26 (четная сторона), К. Жаманкараева с № 1 по 15 (нечетная сторона), с № 2 по 10 (четная сторона), Первомайская с № 1 по 29 (нечетная сторона), с № 2 по 32 а (четная сторона), Циолковского с № 2 по 30 (четная сторона), Райымбек батыра с № 23 по 59 (нечетная сторона), с № 36 по 70 (четная сторона), Васильева с № 19 по 33 (нечетная сторона), с № 22 по 36 (четная сторона), Грибоедова с № 1 по 21(нечетная сторона); переулки: А. Малькеева, Ханкелды батыра.</w:t>
      </w:r>
    </w:p>
    <w:bookmarkEnd w:id="8"/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2.Избирательный участок № 120.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Есик, улица Абая № 98, Казахско-турецкий лицей-интернат.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Есик, улицы: Куйбышева, Орджоникидзе, Мира, Урицкая, Кали Нурбаева, Нурсалим Жакыпов, Кирова, Чайковского, Суворова, Грушовая, Вишневая, Речная, Стадионная, Колхозная, Циолковского с № 1 по 31 а (нечетная сторона), Первомайская с № 31 по 115 (нечетная сторона), с № 34 по 46 (четная сторона), М. Ауэзова с № 15 по 67 (нечетная сторона), с № 28 по 82 (четная сторона), Р. Токатаева с № 71 по 153 (нечетная сторона), с № 74 по 114 (четная сторона), Абая с № 59 по 113 (нечетная сторона), с № 54 по 136 (четная сторона), К. Жаманкараева с № 17 по 85 (нечетная сторона), с № 12 по 86 (четная сторона), К. Орымбетова с № 1 по 45 (нечетная сторона), с № 2 по 58 (четная сторона), С. Абдиева с № 49 по 99 (нечетная сторона), с № 56 по 106 (четная сторона), Фрунзе с № 1 по 7 (нечетная сторона), с № 2 по 8 (четная сторона), Алматинская с № 96 по 200 (четная сторона), Западная с № 1 по 3 (нечетная сторона), с № 2 по 4 а (четная сторона).</w:t>
      </w:r>
    </w:p>
    <w:bookmarkEnd w:id="11"/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3.Избирательный участок № 121.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город Есик, улица Абая № 138, средняя школа № 4 имени Абылай хана. 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Есик, улицы: Попова, Д. Кешубаева, Лермонтова, К. Жаманкараева с № 87 по 129 (нечетная сторона), с № 88 по 132 (четная сторона), Р. Токатаева с № 155 по 167 (нечетная сторона), с № 116 по 162 (четная сторона), Первомайская с № 117 по 179 (нечетная сторона), с № 48 по 120 (четная сторона), К. Орымбетова с № 47 по 91 (нечетная сторона), с № 60 по 92 (четная сторона), С. Абдиева с № 101 по 121 (нечетная сторона), с № 108 по 136 (четная сторона), Островского с № 75 по 99 (нечетная сторона), с № 2 по 72 (четная сторона), Пушкина с № 1 по 27 (нечетная сторона), с № 2 по 30 (четная сторона), Жамбыла с № 1 по 31 (нечетная сторона), с № 2 по 30 (четная сторона), Абая с № 115 по 157 (нечетная сторона), с № 138 по 170 (четная сторона), Западная с № 5 по 29 (нечетная сторона), с № 6 по 30 (четная сторона), Грушовый сад, Подстанция; переулки: Попова, Абая, Первомайский.</w:t>
      </w:r>
    </w:p>
    <w:bookmarkEnd w:id="14"/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4.Избирательный участок № 122.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Есик, улица Абая № 231, фойе средней школы имени Р. Токатаева.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Есик, улицы: Крупская, Омская, Ломоносова с № 15 по 37 (нечетная сторона), с № 16 по 38 (четная сторона), Островского с № 33 по 73 (нечетная сторона), К. Жаманкараева с № 131 по 193 (нечетная сторона), с № 134 по 210 (четная сторона), Пушкина с № 27 а по 63 (нечетная сторона), с № 32 по 84 а (четная сторона), Р. Токатаева с № 164 по 252 (четная сторона), Жамбыла с № 33 по 47 (нечетная сторона), с № 32 по 50 (четная сторона), К. Орымбетова с № 93 по 171 (нечетная сторона), с № 94 по 158 (четная сторона), Чернышевского с № 45 по 81 (нечетная сторона), с № 46 по 92 (четная сторона), Матросова с № 47 по 85 (нечетная сторона), с № 46 по 76 (четная сторона), Первомайская с № 181 по 201 (нечетная сторона), с № 122 по 154 (четная сторона); проспект Жамбыла с № 26 по 42 (четная сторона).</w:t>
      </w:r>
    </w:p>
    <w:bookmarkEnd w:id="17"/>
    <w:bookmarkStart w:name="z2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5.Избирательный участок № 123. 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Есик, улица Абая № 318, районный Дом культуры.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Есик, улицы: М. Маметовой, Амурская, Мечникова, Заводская, С. Абдиева с № 141 по 203 (нечетная сторона), с № 206 по 224 (четная сторона), К. Орымбетова с № 173 по 215 (нечетная сторона), с № 160 по 214 (четная сторона), с № 218 по 220 (четная сторона), К. Жаманкараева с № 195 по 237 (нечетная сторона), с № 212 по 238 (четная сторона), Абая с № 249 по 289 (нечетная сторона), с № 268 по 318 (четная сторона), Р. Токатаева с № 255 по 289 (нечетная сторона), с № 254 по 280 (четная сторона), Г. Тохтабаева с № 43 по 61 (нечетная сторона), с № 44 по 62 (четная сторона), Амангелды с № 106 по 142 (четная сторона), с № 146 по 150 (четная сторона), Торговая с № 11 по 31 (нечетная сторона), с № 12 по 32 (четная сторона), Ш. Кумаровой с № 11 по 59 (нечетная сторона), с № 10 по 58 (четная сторона); проспект Жамбыла с № 9 по 47 (нечетная сторона); микрорайон № 1; переулки: Заводской, Амангелды, Северный.</w:t>
      </w:r>
    </w:p>
    <w:bookmarkEnd w:id="20"/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6.Избирательный участок № 124.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Есик, улица Абая № 320, Есикский гуманитарно-экономический колледж.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Есик, улицы: Ардагер, Болашак, Ынтымак, Желтоксан, Абая с № 291 по 327 (нечетная сторона), с № 320 по 336 д (четная сторона), К. Орымбетова № 216; микрорайоны: № 2, № 4.</w:t>
      </w:r>
    </w:p>
    <w:bookmarkEnd w:id="23"/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7.Избирательный участок № 125.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город Есик, улица Марата Абдошулы Ыскак № 86, административное здание Есикских районных электрических сетей акционерного общества "Алатау Жарык Компаниясы". 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Есик, улицы: Марата Абдошулы Ыскак, Амангелды с № 97 по 143 (нечетная сторона), № 144 (четная сторона), Набережная с № 97 по 157 (нечетная сторона), с № 96 по 144 (четная сторона), Торговая с № 1 по 9 б (нечетная сторона), с № 2 по 10 (четная сторона), Ш. Кумаровой с № 1 по 9 а (нечетная сторона), с № 2 по 8 (четная сторона), Ш. Валиханова с № 11 по 29 (нечетная сторона), с № 16 по 26 а (четная сторона), Есикская с № 18 по 28 (четная сторона); проспект Жамбыла с № 1 по 7 а/2 (нечетная сторона); микрорайон № 3.</w:t>
      </w:r>
    </w:p>
    <w:bookmarkEnd w:id="26"/>
    <w:bookmarkStart w:name="z3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8.Избирательный участок № 126.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Есик, улица Алматинская № 37, фойе средней школы имени Каныша Сатпаева.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Есик, улицы: Менделеева, Малая, Волжский, А. Гайдара, Байкальская, Колесника с № 1 по 31 (нечетная сторона), с № 2 по 58 (четная сторона), Одесская с № 2 по 38 (четная сторона), аллея Алтын Адам с № 23 по 117 (нечетная сторона), с № 38 по 122 (четная сторона), Астана с № 1 по 81 (нечетная сторона), с № 2 по 78 (четная сторона), Алматинская с № 37 по 109 (нечетная сторона), с № 40 по 50 (четная сторона), Гастелло с № 25 по 97 (нечетная сторона), с № 24 по 98 (четная сторона), Матросова с № 1 по 17 (нечетная сторона), с № 2 по 20 (четная сторона), Чернышевского с № 1 по 19 (нечетная сторона), с № 2 по 14 (четная сторона), Островского с № 1 по 13 (нечетная сторона); переулки: Глубинный, Волжский, А. Гайдара, Украинский, Зеленый, Одесский, Байкальский.</w:t>
      </w:r>
    </w:p>
    <w:bookmarkEnd w:id="29"/>
    <w:bookmarkStart w:name="z3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9.Избирательный участок № 127.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Есик, улица Астана № 1, здание Есикского производственно-эксплуатационного отдела филиала "Алматинского областного эксплуатационного управления" "Казселезащита" комитета по чрезвычайным ситуациям Министерства внутренних дел Республики Казахстан.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Есик, улицы: Некрасова, Крылова, Степная, Калинина, Коммунальная, Сакена Сейфуллина, Талгарская, Панфилова, Магжана Жумабаева, Жарокова, Бейимбета Майлина, Зазулина, Алии Молдагуловой, Спортивная, Юбилейная, Толе би, Казыбек би, Айтеке би, Байтерек, Ш. Валиханова с № 1 по 9 (нечетная сторона), с № 2 по 14 (четная сторона), Киевская с № 11 по 93 (нечетная сторона), с № 12 по 92 (четная сторона), Космонавтов с № 1 по 21 (нечетная сторона), Крымская с № 25 по 59 (нечетная сторона), с № 26 по 58 (четная сторона); переулки: Юбилейный, Водопроводный.</w:t>
      </w:r>
    </w:p>
    <w:bookmarkEnd w:id="32"/>
    <w:bookmarkStart w:name="z4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Избирательный участок № 128.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город Есик, улица Райымбек батыра № 44, спортивный зал средней школы имени Райымбека. 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город Есик, улицы: Горная, Подгорная, Гражданская, Российская, Трудовая, Вавилова, 8 Марта, Уральская, Кавказская, Быковского, А. Малкеева с № 1 по 93 (нечетная сторона), с № 2 по 94 (четная сторона), Райымбек батыра с № 1 по 21 (нечетная сторона), с № 2 по 34 (четная сторона), Васильева с № 1 по 17 (нечетная сторона), с № 2 по 20 (четная сторона), Грибоедова с № 2 по 14 (четная сторона); переулки: 8 Марта, Мирный, Братский, Карагачевый, Трудовой. </w:t>
      </w:r>
    </w:p>
    <w:bookmarkEnd w:id="35"/>
    <w:bookmarkStart w:name="z4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 Избирательный участок № 129.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город Есик, улица Абая № 231, спортивный зал средней школы имени Р. Токатаева. 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Есик, улицы: А. Чехова, Кошевого, Ломоносова с № 1 по 13 (нечетная сторона), с № 2 по 14 (четная сторона), Островского с № 15 по 31 (нечетная сторона), Амангелды с № 13 по 95 (нечетная сторона), с № 32 по 104 (четная сторона), М. Ауезова с № 107 по 181 (нечетная сторона), с № 132 по 210 (четная сторона), Р. Токатаева с № 169 по 253 (нечетная сторона), Чернышевского с № 21 по 43 (нечетная сторона), с № 16 по 44 (четная сторона), Матросова с № 19 по 45 (нечетная сторона), с № 20 а по 44 (четная сторона), Набережная с № 13 по 95 (нечетная сторона), с № 8 по 94 (четная сторона), Есикская с № 2 по 16 (четная сторона), Г. Тохтабаева с № 1 по 41 (нечетная сторона), с № 2 по 42 (четная сторона); проспект Жамбыла с № 2 по 24 (четная сторона), Абая с № 159 по 247 (нечетная сторона), с № 172 по 266 (четная сторона), С. Абдиева с № 121 а по 139 (нечетная сторона), с № 138 по 204 г (четная сторона); переулки: М. Аманбаева, Набережный.</w:t>
      </w:r>
    </w:p>
    <w:bookmarkEnd w:id="38"/>
    <w:bookmarkStart w:name="z4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 Избирательный участок № 130.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Есик, улица Алматинская № 37, малый спортивный зал средней школы имени Каныша Сатпаева.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Есик, улицы: Нуркена Абдирова, Толегена Тохтарова, Ракымжана Кошкарбаева, Гоголя, Арычная, Таубоктеры, Самал, Достык, Наурыз, Туристическая, Новостройка 1, Новостройка 2, Малокрымская, Алматинская с № 1 по 35 (нечетная сторона), с № 2 по 38 (четная сторона), Одесская с № 1 по 17 (нечетная сторона), Крымская с № 1 по 23 (нечетная сторона), с № 2 по 24 (четная сторона), Киевская с № 1 по 9 (нечетная сторона), с № 2 по 10 (четная сторона), Космонавтов с № 2 по 22 (четная сторона), Астана с № 83 по 157 (нечетная сторона), с № 80 по 156 (четная сторона), Колесника с № 33 по 87 (нечетная сторона), с № 60 по 94 (четная сторона), аллея Алтын Адам с № 119 по 159 (нечетная сторона), с № 124 по 152 (четная сторона); переулки: Западный, Алматинский, Киевский.</w:t>
      </w:r>
    </w:p>
    <w:bookmarkEnd w:id="41"/>
    <w:bookmarkStart w:name="z5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13. Избирательный участок № 131.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Есик, улица Абая № 138 а, частная гуманитарная гимназия.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город Есик, улицы: Чапаева, Карсакбайулы, Тиккелдиев, М. Ауэзова с № 69 по 105 (нечетная сторона), с № 84 по 130 (четная сторона), Гастелло с № 1 по 23 (нечетная сторона), с № 2 по 22 (четная сторона), Амангельды с № 1 по 11 (нечетная сторона), с № 2 по 30 (четная сторона), Набережная с № 1 по 11 (нечетная сторона), с № 2 по 6 (четная сторона), Алматинская с № 111 по 217 а (нечетная сторона), с № 52 по 94 (четная сторона), Фрунзе с № 9 по 65 (нечетная сторона), с № 10 по 60 (четная сторона), аллея Алтын Адам с № 1 по 21 (нечетная сторона), с № 2 по 36 (четная сторона).</w:t>
      </w:r>
    </w:p>
    <w:bookmarkEnd w:id="44"/>
    <w:bookmarkStart w:name="z54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14. Избирательный участок № 132.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село Ават, улица Абылай хана без номера, Дом культуры. 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Ават; садоводческие товарищества: "Багдаршам", "Эдельвейс", "Солнечная поляна", "Алматинское трамвайно-троллейбусное управление".</w:t>
      </w:r>
    </w:p>
    <w:bookmarkEnd w:id="47"/>
    <w:bookmarkStart w:name="z5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15. Избирательный участок № 133.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Акши, улица Болек батыра № 47, Акшийская средняя школа.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село Акши, село Саз; потребительский кооператив садоводческое общество "Тайфи-2". </w:t>
      </w:r>
    </w:p>
    <w:bookmarkEnd w:id="50"/>
    <w:bookmarkStart w:name="z60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16. Избирательный участок № 134.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Кайрат Акшийского сельского округа, улица Туркпена № 4, Кайратская основная средняя школа.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Кайрат Акшийского сельского округа; Молочно - товарная ферма.</w:t>
      </w:r>
    </w:p>
    <w:bookmarkEnd w:id="53"/>
    <w:bookmarkStart w:name="z63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17. Избирательный участок № 135.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Казатком, улица Ошакбая № 13, Казаткомская основная средняя школа.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Казатком; участок Жарсу.</w:t>
      </w:r>
    </w:p>
    <w:bookmarkEnd w:id="56"/>
    <w:bookmarkStart w:name="z66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18. Избирательный участок № 136.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Кызылшарык, улица Максутова № 15, фойе средней школы имени М. Ауезова.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Кызылшарык, улицы: № 1 - № 9, Абая, Закирова, Мусабалаева, М. Ауезова, Гагарина, Бульвар–Мира, Аубакирова, Жамбыла, Насырова, Молодежная, Сумская, Новосельский, Рысқұлбеков, Худайбердиев, Айсаров.</w:t>
      </w:r>
    </w:p>
    <w:bookmarkEnd w:id="59"/>
    <w:bookmarkStart w:name="z69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19. Избирательный участок № 137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Кызылшарык, улица Максутова № 15, спортивный зал средней школы имени М. Ауезова.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Кызылшарык, улицы: Матбакиева, Асланова, Максутова, Турдиев; село Дихан; участок Акбаз.</w:t>
      </w:r>
    </w:p>
    <w:bookmarkEnd w:id="62"/>
    <w:bookmarkStart w:name="z72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20. Избирательный участок № 138.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Кайрат Асинского сельского округа, улица Ж. Салиевой № 2, средняя школа имени И. Саттарова.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село Кайрат Асинского сельского округа. </w:t>
      </w:r>
    </w:p>
    <w:bookmarkEnd w:id="65"/>
    <w:bookmarkStart w:name="z75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21. Избирательный участок № 139.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Жанашаруа, улица Т. Одаманова без номера, Жанашаруинская средняя школа.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Жанашаруа; участок Большого Алматинского Канала имени Конаева.</w:t>
      </w:r>
    </w:p>
    <w:bookmarkEnd w:id="68"/>
    <w:bookmarkStart w:name="z78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22. Избирательный участок № 140.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село Асысага, улица К. Ушбаева без номера, Дом культуры. 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село Асысага; село Таусугур; село Сартау; животноводческий комплекс. </w:t>
      </w:r>
    </w:p>
    <w:bookmarkEnd w:id="71"/>
    <w:bookmarkStart w:name="z81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23. Избирательный участок № 141.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село Балтабай, улица Мектеп без номера, Балтабайская средняя школа с дошкольным мини-центром. 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Балтабай; Молочно - товарная ферма № 1, Молочно - товарная ферма № 2; потребительские кооперативы: "Труд", "Прометей"; потребительский кооператив садоводческое товарищество "Надежда".</w:t>
      </w:r>
    </w:p>
    <w:bookmarkEnd w:id="74"/>
    <w:bookmarkStart w:name="z84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24. Избирательный участок № 142.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Бирлик, улица Мелиораторная № 1, офис участка Большого Алматинского Канала.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Бирлик.</w:t>
      </w:r>
    </w:p>
    <w:bookmarkEnd w:id="77"/>
    <w:bookmarkStart w:name="z87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25. Избирательный участок № 143.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Актогай, улица Школьная № 1, Енбекская средняя школа с дошкольным мини-центром.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Актогай; село Енбек.</w:t>
      </w:r>
    </w:p>
    <w:bookmarkEnd w:id="80"/>
    <w:bookmarkStart w:name="z90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26. Избирательный участок № 144.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Орнек, улица Жарылкап № 26, Орнекская начальная школа.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Орнек.</w:t>
      </w:r>
    </w:p>
    <w:bookmarkEnd w:id="83"/>
    <w:bookmarkStart w:name="z93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27. Избирательный участок № 145.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Акбастау, улица Центральная № 15, Акбастауская средняя школа с дошкольным мини-центром.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Акбастау.</w:t>
      </w:r>
    </w:p>
    <w:bookmarkEnd w:id="86"/>
    <w:bookmarkStart w:name="z96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28. Избирательный участок № 146.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Куш, улица Ленина № 1, здание филиала № 5 "Карачингильское охотничье хозяйство" товарищества с ограниченной ответственностью "КОРПОРАЦИЯ Алмалы".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Куш; Кульжинский тракт поворот на село Куш.</w:t>
      </w:r>
    </w:p>
    <w:bookmarkEnd w:id="89"/>
    <w:bookmarkStart w:name="z99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29. Избирательный участок № 147.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Болек, улица Достык без номера, средняя школа имени М. Горького.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Болек; потребительские кооперативы: "Садоводческое общество "Ромашка", "Садоводческое общество "Ветеран", "Садоводческое общество "СОЛНЕЧНОЕ.", "Садоводческое общество "Деметра", "Садоводческое товарищество "Темиржолы - Жетысу", "Садоводческое товарищество "Энтузиаст", "ШИННИК", "Химик"; потребительские кооперативы садоводческие общества: "Тас-Гуль", "Таугуль", "Чайка", "Дружба-1", "ПРОГРЕСС", "Октябрь", "Массив Иссык", "Жетысу", "Монтажник-1"; потребительские кооперативы садоводческие товарищества: "Подснежник", "Алмагуль", "Кировец 37", "Восход-АЗТМ", "Джетысу-Дружба", "Дюбек", "Ак-Бидай", "Труд", "АЗОК"; потребительский кооператив садоводов "Орешек"; садоводческий потребительский кооператив "Иссык"; общественные объединения: "Энергетик", "Чубар".</w:t>
      </w:r>
    </w:p>
    <w:bookmarkEnd w:id="92"/>
    <w:bookmarkStart w:name="z102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30. Избирательный участок № 148.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Аймен, улица Ленина № 225, Айменская средняя школа с дошкольным мини-центром.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Аймен.</w:t>
      </w:r>
    </w:p>
    <w:bookmarkEnd w:id="95"/>
    <w:bookmarkStart w:name="z105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31. Избирательный участок № 149.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Карасай, улица Гагарина № 1, средняя школа имени Абая.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Карасай.</w:t>
      </w:r>
    </w:p>
    <w:bookmarkEnd w:id="98"/>
    <w:bookmarkStart w:name="z108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32. Избирательный участок № 150.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Байдибек бия, улица Балагозова № 2, средняя школа имени Н. Островского с дошкольным мини-центром.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Байдибек бия, улицы: Балагозова, Акбуюмова, Сыдыкова, Садовая, С. Сейфуллина, Шевченко, Ключевая, Васильева, Коммунистическая, Алмабекова, Комсомольская, Первомайская, Кавказская, Фурманова, М. Байболова с № 131 по 255 (нечетная сторона), с № 122 по 176 (четная сторона), С. Оразбекова с № 1 по 81 (нечетная сторона), с № 2 по 76 (четная сторона), Гагарина с № 1 по 21 (нечетная сторона), с № 2 по 22 (четная сторона), Сибирьская с № 1 по 21 (нечетная сторона), с № 2 по 22 (четная сторона).</w:t>
      </w:r>
    </w:p>
    <w:bookmarkEnd w:id="101"/>
    <w:bookmarkStart w:name="z111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33. Избирательный участок № 151.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Байдибек бия, улица М. Байболова № 244, средняя школа имени Т. Аубакирова с дошкольным мини-центром.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Байдибек бия, улицы: Северная, А.Закирова, С.Оралбаева, Виноградная, Космодемьянской, Арычная, Титова, Сибирьская с № 23 по 81 (нечетная сторона), с № 24 по 62 (четная сторона), Гагарина с № 23 по 51 (нечетная сторона), с № 24 по 52 (четная сторона), М. Байболова с № 257 по 367 (нечетная сторона), с № 178 по 304 (четная сторона), № 358 (четная сторона), С. Оразбекова с № 83 по 133 (нечетная сторона), с № 78 по 136 (четная сторона); переулки: Восточный, 8 Марта; Молочно - товарная ферма.</w:t>
      </w:r>
    </w:p>
    <w:bookmarkEnd w:id="104"/>
    <w:bookmarkStart w:name="z114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34. Избирательный участок № 152.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Байдибек бия, улица М. Байболова № 17, офис товарищества с ограниченной ответственностью "ЭкоАгроПродукт".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Байдибек бия, улицы: Н. Панфилова, С. Олжабулатова, Ю. Зазулина, А. Жакупова, О. Зорманова, Мира, Терешковой, Т. Рыскулова, М. Байболова с № 1 по 129 (нечетная строна), с № 2 по 120 (четная строна).</w:t>
      </w:r>
    </w:p>
    <w:bookmarkEnd w:id="107"/>
    <w:bookmarkStart w:name="z117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35. Избирательный участок № 153.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Жанашар, улица П. Кузиева № 69, актовый зал средней школы имени Т. Рыскулова.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Жанашар, улицы: М. Наниева, П. Кузиева, Саймасай, И. Нокабаева, А. Омирали, М. Баекешева, Олимпиада.</w:t>
      </w:r>
    </w:p>
    <w:bookmarkEnd w:id="110"/>
    <w:bookmarkStart w:name="z120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36. Избирательный участок № 154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Жанашар, улица П. Кузиева № 69, актовый зал средней школы имени Т. Рыскулова.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село Жанашар, улицы; Абая, М. Токушева, Егемендык; потребительские кооперативы садоводческие общества: "Машиностроитель", "Жеруйык", "Алма"; потребительские кооперативы садоводческие товарищества: "АКСУ", "Наурыз", "АЛИИТ", "Асфа", "Весна", "Солнечное", "Жанашар"; потребительские кооперативы: "КАZGOR-Бакша", "Куат", "Садоводческое товарищество "Изыскатель", "Садоводческое товарищество "ТЕМИРЛАН", "Садоводческое общество "Энергия" ОДУ Казахстан". </w:t>
      </w:r>
    </w:p>
    <w:bookmarkEnd w:id="113"/>
    <w:bookmarkStart w:name="z123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37. Избирательный участок № 155.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Космос, улица Школьная № 13, средняя школа имени И. Жансугурова с дошкольным мини-центром.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Космос.</w:t>
      </w:r>
    </w:p>
    <w:bookmarkEnd w:id="116"/>
    <w:bookmarkStart w:name="z126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38. Избирательный участок № 156.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Базаркелды, улица Центральная № 33, Базаркелдинская начальная школа.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Базаркелды.</w:t>
      </w:r>
    </w:p>
    <w:bookmarkEnd w:id="119"/>
    <w:bookmarkStart w:name="z129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39. Избирательный участок № 157.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Ащибулак, улица А. Бубенцова № 1 б, средняя школа имени А. Н. Бубенцова с дошкольным мини-центром.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Ащибулак.</w:t>
      </w:r>
    </w:p>
    <w:bookmarkEnd w:id="122"/>
    <w:bookmarkStart w:name="z132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40. Избирательный участок № 158.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Казахстан, улица Ж. Каипова № 8, средняя школа имени Ж. Каипова.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Казахстан.</w:t>
      </w:r>
    </w:p>
    <w:bookmarkEnd w:id="125"/>
    <w:bookmarkStart w:name="z135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41. Избирательный участок № 159.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село Ж. Каипова, улица М. Маметовой № 26, Казахстанская средняя школа. 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Ж. Каипова.</w:t>
      </w:r>
    </w:p>
    <w:bookmarkEnd w:id="128"/>
    <w:bookmarkStart w:name="z138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42. Избирательный участок № 160.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Каражота, улица А. Иманова № 20, средняя школа имени Б. Момышулы.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Каражота; отгонные участки: Актума, Бабатоган, Торгай, Дайырсаз, Сарыбас.</w:t>
      </w:r>
    </w:p>
    <w:bookmarkEnd w:id="131"/>
    <w:bookmarkStart w:name="z141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43. Избирательный участок № 161.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Сарыбулак, улица П. Вихрева № 11, Сарыбулакская средняя школа с дошкольным мини-центром.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Сарыбулак; отгонные участки: Бесбаз, Диирменбаз, Жалалбаз.</w:t>
      </w:r>
    </w:p>
    <w:bookmarkEnd w:id="134"/>
    <w:bookmarkStart w:name="z144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44. Избирательный участок № 162.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Актоган, улица Абая № 31, Актоганская средняя школа.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Актоган; товарищество с ограниченной ответственностью "Куликовка"; отгонные участки: Шубайбаз, Шадайбаз, Кымызбаз.</w:t>
      </w:r>
    </w:p>
    <w:bookmarkEnd w:id="137"/>
    <w:bookmarkStart w:name="z147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45. Избирательный участок № 163.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Каракемер, улица А. Тастанбекова № 11, средняя школа имени К. Орымбетова.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Каракемер, улицы: АртҰма Гайковича, Бек Амира, Семита Белдибаева, Буркитбаева, Жакена, Жандосова, Малгелдиева, К. Орымбетова, Рыскулова, Токатаева, Шилдебаева, Новостройка, А. Тастанбекова с № 15 по 55 (нечетная сторона), с № 16 по 54 (четная сторона).</w:t>
      </w:r>
    </w:p>
    <w:bookmarkEnd w:id="140"/>
    <w:bookmarkStart w:name="z150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46.Избирательный участок № 164.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Каракемер, клуб воинской части № 6654.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воинская часть № 6654.</w:t>
      </w:r>
    </w:p>
    <w:bookmarkEnd w:id="143"/>
    <w:bookmarkStart w:name="z153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47. Избирательный участок № 165.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Каракемер, улица А. Тастанбекова № 5, Дом культуры.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Каракемер, улицы: Нуртай Мандиулы, Боранбая, Жамангараева, Абая, Садырбаева, Шоссейная, Дачная, Малкеева, Курманбаева, А. Тастанбекова с № 1 по 13 (нечетная сторона), с № 2 по 14 (четная сторона).</w:t>
      </w:r>
    </w:p>
    <w:bookmarkEnd w:id="146"/>
    <w:bookmarkStart w:name="z156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48. Избирательный участок № 166.</w:t>
      </w:r>
    </w:p>
    <w:bookmarkEnd w:id="147"/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Талдыбулак, улица Жамангараева без номера, Талдыбулакская средняя школа с дошкольным мини - центром.</w:t>
      </w:r>
    </w:p>
    <w:bookmarkEnd w:id="148"/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Талдыбулак; село Сатай.</w:t>
      </w:r>
    </w:p>
    <w:bookmarkEnd w:id="149"/>
    <w:bookmarkStart w:name="z159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49. Избирательный участок № 167.</w:t>
      </w:r>
    </w:p>
    <w:bookmarkEnd w:id="150"/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Достык, улица Т. Аубакирова № 103, средняя школа имени А. Бертаевой.</w:t>
      </w:r>
    </w:p>
    <w:bookmarkEnd w:id="151"/>
    <w:bookmarkStart w:name="z16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Достык, село Лавар; Молочно - товарная ферма.</w:t>
      </w:r>
    </w:p>
    <w:bookmarkEnd w:id="152"/>
    <w:bookmarkStart w:name="z162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50. Избирательный участок № 168.</w:t>
      </w:r>
    </w:p>
    <w:bookmarkEnd w:id="153"/>
    <w:bookmarkStart w:name="z16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Каратурык, улица Калинина № 11, средняя школа имени А. Саттарова с дошкольным мини-центром.</w:t>
      </w:r>
    </w:p>
    <w:bookmarkEnd w:id="154"/>
    <w:bookmarkStart w:name="z16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село Каратурык. </w:t>
      </w:r>
    </w:p>
    <w:bookmarkEnd w:id="155"/>
    <w:bookmarkStart w:name="z165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51. Избирательный участок № 169.</w:t>
      </w:r>
    </w:p>
    <w:bookmarkEnd w:id="156"/>
    <w:bookmarkStart w:name="z16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Ащисай, улица Шокана Валиханова без номера, средняя школа имени Ш. Валиханова с дошкольным мини-центром.</w:t>
      </w:r>
    </w:p>
    <w:bookmarkEnd w:id="157"/>
    <w:bookmarkStart w:name="z16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Ащисай; Молочно - товарная ферма; отгонный участок Донкара.</w:t>
      </w:r>
    </w:p>
    <w:bookmarkEnd w:id="158"/>
    <w:bookmarkStart w:name="z168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52. Избирательный участок № 170.</w:t>
      </w:r>
    </w:p>
    <w:bookmarkEnd w:id="159"/>
    <w:bookmarkStart w:name="z16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Таукаратурык, улица Самсыбекова № 1, средняя школа имени С. Аманжолова.</w:t>
      </w:r>
    </w:p>
    <w:bookmarkEnd w:id="160"/>
    <w:bookmarkStart w:name="z17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Таукаратурык, село Мелиоратор; отгонный участок Бурандасу.</w:t>
      </w:r>
    </w:p>
    <w:bookmarkEnd w:id="161"/>
    <w:bookmarkStart w:name="z171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53. Избирательный участок № 171.</w:t>
      </w:r>
    </w:p>
    <w:bookmarkEnd w:id="162"/>
    <w:bookmarkStart w:name="z17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Коктобе, улица Нурманбетова № 55 а, Коктобинская средняя школа с дошкольным мини-центром.</w:t>
      </w:r>
    </w:p>
    <w:bookmarkEnd w:id="163"/>
    <w:bookmarkStart w:name="z17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Коктобе, улицы: Логовая, Садовая, Кирова, Камалова, С. Сейфуллина с № 2 по 182 а (четная сторона).</w:t>
      </w:r>
    </w:p>
    <w:bookmarkEnd w:id="164"/>
    <w:bookmarkStart w:name="z174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54. Избирательный участок № 172.</w:t>
      </w:r>
    </w:p>
    <w:bookmarkEnd w:id="165"/>
    <w:bookmarkStart w:name="z17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Коктобе, улица С. Сейфуллина № 5, детский ясли-сад "Айголек".</w:t>
      </w:r>
    </w:p>
    <w:bookmarkEnd w:id="166"/>
    <w:bookmarkStart w:name="z17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Коктобе, улицы: Жанбакиева, Тауелсыздык, Нурманбетова, С. Сейфуллина с № 1 по 125 (нечетная сторона).</w:t>
      </w:r>
    </w:p>
    <w:bookmarkEnd w:id="167"/>
    <w:bookmarkStart w:name="z177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55. Избирательный участок № 173.</w:t>
      </w:r>
    </w:p>
    <w:bookmarkEnd w:id="168"/>
    <w:bookmarkStart w:name="z17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Кызылжар, улица Т. Естемесова № 21, Коктобинская сельская библиотека.</w:t>
      </w:r>
    </w:p>
    <w:bookmarkEnd w:id="169"/>
    <w:bookmarkStart w:name="z17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Кызылжар, улицы: Есенбая, Е. Олжабая, Амангелды, Т. Бокина, Д. Конаева, Т. Естемесова с № 1 по 57 (нечетная сторона).</w:t>
      </w:r>
    </w:p>
    <w:bookmarkEnd w:id="170"/>
    <w:bookmarkStart w:name="z180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56. Избирательный участок № 174.</w:t>
      </w:r>
    </w:p>
    <w:bookmarkEnd w:id="171"/>
    <w:bookmarkStart w:name="z18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Кызылжар, улица Жандосова без номера, средняя школа имени Ораза Жандосова.</w:t>
      </w:r>
    </w:p>
    <w:bookmarkEnd w:id="172"/>
    <w:bookmarkStart w:name="z18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Кызылжар, улицы: Аюбая, Нурпейсова, С. Муканова, Б. Карибаева, Абая, Курмангали, Жамбыла, Жандосова, Т. Естемесова с № 2 по 52 а (четная сторона).</w:t>
      </w:r>
    </w:p>
    <w:bookmarkEnd w:id="173"/>
    <w:bookmarkStart w:name="z183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57. Избирательный участок № 175.</w:t>
      </w:r>
    </w:p>
    <w:bookmarkEnd w:id="174"/>
    <w:bookmarkStart w:name="z18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Толе би, улица Ленина № 22, средняя школа имени Толе би с дошкольным мини-центром.</w:t>
      </w:r>
    </w:p>
    <w:bookmarkEnd w:id="175"/>
    <w:bookmarkStart w:name="z18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Толе би.</w:t>
      </w:r>
    </w:p>
    <w:bookmarkEnd w:id="176"/>
    <w:bookmarkStart w:name="z186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58. Избирательный участок № 176.</w:t>
      </w:r>
    </w:p>
    <w:bookmarkEnd w:id="177"/>
    <w:bookmarkStart w:name="z18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Алмалы, улица Шорманова № 2, средняя школа имени И. Шорманова с дошкольным мини-центром.</w:t>
      </w:r>
    </w:p>
    <w:bookmarkEnd w:id="178"/>
    <w:bookmarkStart w:name="z18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Алмалы.</w:t>
      </w:r>
    </w:p>
    <w:bookmarkEnd w:id="179"/>
    <w:bookmarkStart w:name="z189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59. Избирательный участок № 177.</w:t>
      </w:r>
    </w:p>
    <w:bookmarkEnd w:id="180"/>
    <w:bookmarkStart w:name="z19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село Корам, улица Зарватова № 46, спортивный зал Корамской средней школы. </w:t>
      </w:r>
    </w:p>
    <w:bookmarkEnd w:id="181"/>
    <w:bookmarkStart w:name="z19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Корам, улицы: Жобаланган, Жобаланган 1, Жобаланган 2, Шымболатова, Тойбекова, Зарватова, Беспаева, 1 Мая, Октябрьская, Темиркулова, Комсомольская, Заречная, 8 Марта с № 1 по 7 (нечетная сторона), с № 2 по 6 (четная сторона), Дулятова с № 1 по 15 (нечетная сторона), с № 2 по 16 (четная сторона), Арзиева с № 1 по 15 (нечетная сторона), с № 2 по 14 (четная сторона); микрорайон № 1.</w:t>
      </w:r>
    </w:p>
    <w:bookmarkEnd w:id="182"/>
    <w:bookmarkStart w:name="z192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60. Избирательный участок № 178.</w:t>
      </w:r>
    </w:p>
    <w:bookmarkEnd w:id="183"/>
    <w:bookmarkStart w:name="z19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село Корам, улица Зарватова № 46, актовый зал Корамской средней школы. </w:t>
      </w:r>
    </w:p>
    <w:bookmarkEnd w:id="184"/>
    <w:bookmarkStart w:name="z19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Корам, улицы: Валиханова, Полевойстан, Саутахуна, Абая, Гаитова, Жамбыла, Розыбакиева, Жандосова, Каипова, Таирова, Иманова, 8 Марта с № 9 по 13 (нечетная сторона), с № 8 по 12 (четная сторона), Дулятова с № 17 по 31 (нечетная сторона), с № 18 по 32 (четная сторона), Арзиева с № 17 по 169 (нечетная сторона), с № 16 по 168 (четная сторона); Молочно - товарная ферма № 2; микрорайон № 2; переулки: Абая, Жандосова.</w:t>
      </w:r>
    </w:p>
    <w:bookmarkEnd w:id="185"/>
    <w:bookmarkStart w:name="z195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61. Избирательный участок № 179.</w:t>
      </w:r>
    </w:p>
    <w:bookmarkEnd w:id="186"/>
    <w:bookmarkStart w:name="z19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Кырбалтабай, улица Ы. Алтынсарина № 3, средняя школа имени Ы. Алтынсарина.</w:t>
      </w:r>
    </w:p>
    <w:bookmarkEnd w:id="187"/>
    <w:bookmarkStart w:name="z19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село Кырбалтабай. </w:t>
      </w:r>
    </w:p>
    <w:bookmarkEnd w:id="188"/>
    <w:bookmarkStart w:name="z198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62. Избирательный участок № 180.</w:t>
      </w:r>
    </w:p>
    <w:bookmarkEnd w:id="189"/>
    <w:bookmarkStart w:name="z19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Шалкар, улица Жамбыла № 3, Курозекская основная средняя школа.</w:t>
      </w:r>
    </w:p>
    <w:bookmarkEnd w:id="190"/>
    <w:bookmarkStart w:name="z20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Акжал, село Шалкар.</w:t>
      </w:r>
    </w:p>
    <w:bookmarkEnd w:id="191"/>
    <w:bookmarkStart w:name="z201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63. Избирательный участок № 181.</w:t>
      </w:r>
    </w:p>
    <w:bookmarkEnd w:id="192"/>
    <w:bookmarkStart w:name="z20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Екпинди, улица Набережная № 14, Екпиндинская основная средняя школа.</w:t>
      </w:r>
    </w:p>
    <w:bookmarkEnd w:id="193"/>
    <w:bookmarkStart w:name="z20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село Екпинди. </w:t>
      </w:r>
    </w:p>
    <w:bookmarkEnd w:id="194"/>
    <w:bookmarkStart w:name="z204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64. Избирательный участок № 182</w:t>
      </w:r>
    </w:p>
    <w:bookmarkEnd w:id="195"/>
    <w:bookmarkStart w:name="z20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Кайнар, улица А. Жапекова № 2/1, начальная школа села Кайнар.</w:t>
      </w:r>
    </w:p>
    <w:bookmarkEnd w:id="196"/>
    <w:bookmarkStart w:name="z20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Кайнар; товарищество с ограниченной ответственностью "Есикский плодоконсервный завод".</w:t>
      </w:r>
    </w:p>
    <w:bookmarkEnd w:id="197"/>
    <w:bookmarkStart w:name="z207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65. Избирательный участок № 183.</w:t>
      </w:r>
    </w:p>
    <w:bookmarkEnd w:id="198"/>
    <w:bookmarkStart w:name="z20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Казтая Ултаракова, улица Сатбаева № 5, Масакская средняя школа.</w:t>
      </w:r>
    </w:p>
    <w:bookmarkEnd w:id="199"/>
    <w:bookmarkStart w:name="z20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Казтая Ултаракова; участок Кызыл баз; железнодорожная станция "Шелек" и разъезды; газораспределительная станция товарищества с ограниченной ответственностью "Азиатский газопровод".</w:t>
      </w:r>
    </w:p>
    <w:bookmarkEnd w:id="200"/>
    <w:bookmarkStart w:name="z210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66. Избирательный участок № 184.</w:t>
      </w:r>
    </w:p>
    <w:bookmarkEnd w:id="201"/>
    <w:bookmarkStart w:name="z21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село Нурлы, улица Жангельдина № 7, Нурлинская средняя школа. </w:t>
      </w:r>
    </w:p>
    <w:bookmarkEnd w:id="202"/>
    <w:bookmarkStart w:name="z21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село Нурлы. </w:t>
      </w:r>
    </w:p>
    <w:bookmarkEnd w:id="203"/>
    <w:bookmarkStart w:name="z213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67. Избирательный участок № 185.</w:t>
      </w:r>
    </w:p>
    <w:bookmarkEnd w:id="204"/>
    <w:bookmarkStart w:name="z21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Байтерек, улица Школьная № 51, спортивный зал средней школы имени Аль-Фараби.</w:t>
      </w:r>
    </w:p>
    <w:bookmarkEnd w:id="205"/>
    <w:bookmarkStart w:name="z21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Байтерек, улицы: Строительная, Садовая, Б. Сулейменова, Алмерек абыз, Молодежная, Комарова, Школьная, Совхозная, Вишневая, Болашак; переулки: Центральный, Октябрьский, Талгарский, Советский, Мельничный, Сосновый; потребительский кооператив "Садоводческие товарищество "Авиаремонтник", "Садоводческие товарищество "Арман"; потребительские кооперативы садоводческие общества: "Надежда", "Эдельвейс", "Рубин", "Ковровщица"; потребительские кооперативы садоводческие товарищество: "Труженик", "Орел".</w:t>
      </w:r>
    </w:p>
    <w:bookmarkEnd w:id="206"/>
    <w:bookmarkStart w:name="z216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68. Избирательный участок № 186.</w:t>
      </w:r>
    </w:p>
    <w:bookmarkEnd w:id="207"/>
    <w:bookmarkStart w:name="z21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Байтерек, улица Школьная № 51, актовый зал средней школы имени Аль-Фараби.</w:t>
      </w:r>
    </w:p>
    <w:bookmarkEnd w:id="208"/>
    <w:bookmarkStart w:name="z21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Байтерек, улицы: Победы, Луговая, Горная, Новосельская, Арычная, Нововиноградная, Виноградная, Южная, Дачная, Транспортная, Заводская, Мира, Новая, Комсомольская, Солнечная, Цветочная, Каменистая, Дружбы, Юности; переулок Тенистый.</w:t>
      </w:r>
    </w:p>
    <w:bookmarkEnd w:id="209"/>
    <w:bookmarkStart w:name="z219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69. Избирательный участок № 187.</w:t>
      </w:r>
    </w:p>
    <w:bookmarkEnd w:id="210"/>
    <w:bookmarkStart w:name="z22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Алга, улица Солтанбая Жарыкбасова № 25, Алгинская средняя школа.</w:t>
      </w:r>
    </w:p>
    <w:bookmarkEnd w:id="211"/>
    <w:bookmarkStart w:name="z22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Алга.</w:t>
      </w:r>
    </w:p>
    <w:bookmarkEnd w:id="212"/>
    <w:bookmarkStart w:name="z222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70. Избирательный участок № 188.</w:t>
      </w:r>
    </w:p>
    <w:bookmarkEnd w:id="213"/>
    <w:bookmarkStart w:name="z22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Койшыбек, улица Сатбаева № 1, Койшибекская средняя школа с дошкольным мини-центром.</w:t>
      </w:r>
    </w:p>
    <w:bookmarkEnd w:id="214"/>
    <w:bookmarkStart w:name="z22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Койшыбек.</w:t>
      </w:r>
    </w:p>
    <w:bookmarkEnd w:id="215"/>
    <w:bookmarkStart w:name="z225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71. Избирательный участок № 189.</w:t>
      </w:r>
    </w:p>
    <w:bookmarkEnd w:id="216"/>
    <w:bookmarkStart w:name="z22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Нура, улица Еспергенова № 30 а, Дом культуры.</w:t>
      </w:r>
    </w:p>
    <w:bookmarkEnd w:id="217"/>
    <w:bookmarkStart w:name="z22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Нура, село Кокпек; отгонные участки: Бартогай, Аласа, Карагайлы, Копалы, Торайгыр, Кунгей, Сарбастау, Уйтас, Шенгелсу, Бугуты, Городок.</w:t>
      </w:r>
    </w:p>
    <w:bookmarkEnd w:id="218"/>
    <w:bookmarkStart w:name="z228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72. Избирательный участок № 190.</w:t>
      </w:r>
    </w:p>
    <w:bookmarkEnd w:id="219"/>
    <w:bookmarkStart w:name="z22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Байсеит, улица Юнуса Хамра № 3, средняя школа имени Исмаила Таирова с дошкольным мини-центром.</w:t>
      </w:r>
    </w:p>
    <w:bookmarkEnd w:id="220"/>
    <w:bookmarkStart w:name="z23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Байсеит; отгонный участок Тройник; крестьянские хозяйства: Седа, Емгек.</w:t>
      </w:r>
    </w:p>
    <w:bookmarkEnd w:id="221"/>
    <w:bookmarkStart w:name="z231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73. Избирательный участок № 191.</w:t>
      </w:r>
    </w:p>
    <w:bookmarkEnd w:id="222"/>
    <w:bookmarkStart w:name="z23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Бижанова, улица Шамсутдина без номера, средняя школа имени акына Мукагали Макатаева с дошкольным мини-центром.</w:t>
      </w:r>
    </w:p>
    <w:bookmarkEnd w:id="223"/>
    <w:bookmarkStart w:name="z23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Бижанова.</w:t>
      </w:r>
    </w:p>
    <w:bookmarkEnd w:id="224"/>
    <w:bookmarkStart w:name="z234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74. Избирательный участок № 192.</w:t>
      </w:r>
    </w:p>
    <w:bookmarkEnd w:id="225"/>
    <w:bookmarkStart w:name="z23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Малыбай, улица Жунисбека Жумабекова без номера, Малыбайская средняя школа с дошкольным мини-центром.</w:t>
      </w:r>
    </w:p>
    <w:bookmarkEnd w:id="226"/>
    <w:bookmarkStart w:name="z23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Малыбай, улицы: Хамраева, Ипархан, Дуганова, Исмаилова, Сабирова, Бокина, Амангельды, Жунисбека Жумабекова, М. Оразымбетова, Новостройка; переулок: Т. Бокина; молочно-товарная ферма; отгонный участок Кок-Терек.</w:t>
      </w:r>
    </w:p>
    <w:bookmarkEnd w:id="227"/>
    <w:bookmarkStart w:name="z237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75. Избирательный участок № 193.</w:t>
      </w:r>
    </w:p>
    <w:bookmarkEnd w:id="228"/>
    <w:bookmarkStart w:name="z23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Малыбай, улица Розыбакиева № 39 а, Дом культуры.</w:t>
      </w:r>
    </w:p>
    <w:bookmarkEnd w:id="229"/>
    <w:bookmarkStart w:name="z23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Малыбай, улицы: Мустафы Озтурука, Амета Дарванкулова, Исатая Алжанбаева, Токтара Аубакирова, Садира Палвана, Абдуллы Розыбакиева, Курвана Тохтимаметова, Абдурешита Иминова, Кадира Кулиева, Жобаланган, Жобаланган-2, Жобаланган-3.</w:t>
      </w:r>
    </w:p>
    <w:bookmarkEnd w:id="230"/>
    <w:bookmarkStart w:name="z240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76. Избирательный участок № 194.</w:t>
      </w:r>
    </w:p>
    <w:bookmarkEnd w:id="231"/>
    <w:bookmarkStart w:name="z24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Саймасай, улица А. Байтурсынова без номера, актовый зал средней школы имени А. Байтурсынова с дошкольным мини-центром.</w:t>
      </w:r>
    </w:p>
    <w:bookmarkEnd w:id="232"/>
    <w:bookmarkStart w:name="z24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Саймасай, улицы: Райымбека, Интернациональная, Гусейнова, Абая, Озерная, Колхозная, А. Байтурсынова, Дружбы, Мира, Комсомольская, Мельничная, Северная, Амангельды с № 11 по 83 (нечетная сторона), с № 10 по 84 (четная сторона), № 110 а (четная сторона), Э. Хазиева с № 11 по 29 (нечетная сторона), с № 12 по 30 (четная сторона), Аманжолова с № 11 по 19 (нечетная сторона), с № 12 по 18 (четная сторона).</w:t>
      </w:r>
    </w:p>
    <w:bookmarkEnd w:id="233"/>
    <w:bookmarkStart w:name="z243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77. Избирательный участок № 195.</w:t>
      </w:r>
    </w:p>
    <w:bookmarkEnd w:id="234"/>
    <w:bookmarkStart w:name="z24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Саймасай, улица А. Байтурсынова без номера, спортивный зал средней школы имени А. Байтурсынова с дошкольным мини-центром.</w:t>
      </w:r>
    </w:p>
    <w:bookmarkEnd w:id="235"/>
    <w:bookmarkStart w:name="z24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Саймасай, улицы: Студенческая, Александровская, Рысбекова, Пащенко, Первомайская, Терешковой, Пушкина, Н. Елемесова, Садовая, Д. Конаева, Островского, Октябрьская, Э. Хазиева с № 1 по 9 (нечетная сторона), с № 2 по 10 (четная сторона), Амангельды с № 1 по 9 (нечетная сторона), с № 2 по 8 (четная сторона), Аманжолова с № 1 по 9, (нечетная сторона), с № 2 по 10 (четная сторона); Роща.</w:t>
      </w:r>
    </w:p>
    <w:bookmarkEnd w:id="236"/>
    <w:bookmarkStart w:name="z246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78. Избирательный участок № 196.</w:t>
      </w:r>
    </w:p>
    <w:bookmarkEnd w:id="237"/>
    <w:bookmarkStart w:name="z24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Амангелды, улица А. Ушурова № 7, средняя школа имени Садыра с дошкольным мини-центром.</w:t>
      </w:r>
    </w:p>
    <w:bookmarkEnd w:id="238"/>
    <w:bookmarkStart w:name="z24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Амангелды.</w:t>
      </w:r>
    </w:p>
    <w:bookmarkEnd w:id="239"/>
    <w:bookmarkStart w:name="z249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79. Избирательный участок № 197.</w:t>
      </w:r>
    </w:p>
    <w:bookmarkEnd w:id="240"/>
    <w:bookmarkStart w:name="z25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Азат, улица Школьная № 10 а, Азатская основная средняя школа.</w:t>
      </w:r>
    </w:p>
    <w:bookmarkEnd w:id="241"/>
    <w:bookmarkStart w:name="z25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Азат.</w:t>
      </w:r>
    </w:p>
    <w:bookmarkEnd w:id="242"/>
    <w:bookmarkStart w:name="z252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80. Избирательный участок № 198.</w:t>
      </w:r>
    </w:p>
    <w:bookmarkEnd w:id="243"/>
    <w:bookmarkStart w:name="z253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Азат, улица Школьная № 9 г, Азатская средняя школа № 1.</w:t>
      </w:r>
    </w:p>
    <w:bookmarkEnd w:id="244"/>
    <w:bookmarkStart w:name="z254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потребительские кооперативы садоводческие общества: "Коммунальник", "Энтузиаст", "Арман", "Алмагуль", "Проектстальконструкция", "Педагог", "Селевик", "Дорожник", "Тюльпан", "Достык"; потребительские кооперативы садоводческие товарищества: "Раздольное", "Энергетик", "Талгарское", "Звездочка".</w:t>
      </w:r>
    </w:p>
    <w:bookmarkEnd w:id="245"/>
    <w:bookmarkStart w:name="z255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81. Избирательный участок № 199.</w:t>
      </w:r>
    </w:p>
    <w:bookmarkEnd w:id="246"/>
    <w:bookmarkStart w:name="z256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Кайназар, улица Алматинская № 71, средняя школа имени Ш.Уалиханова с дошкольным мини-центром.</w:t>
      </w:r>
    </w:p>
    <w:bookmarkEnd w:id="247"/>
    <w:bookmarkStart w:name="z257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потребительские кооперативы садоводческие общества: "Автобаза", "Бакай", "Кировец", "Восток", "Пенсионер", "Рассвет", "Вторчермет", "Полиграфист"; потребительские кооперативы: "Ковровец", "Садовод", "Волковгеология".</w:t>
      </w:r>
    </w:p>
    <w:bookmarkEnd w:id="248"/>
    <w:bookmarkStart w:name="z258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82. Избирательный участок № 200.</w:t>
      </w:r>
    </w:p>
    <w:bookmarkEnd w:id="249"/>
    <w:bookmarkStart w:name="z259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Кайназар, улица Алматинская № 70 б, Дом культуры.</w:t>
      </w:r>
    </w:p>
    <w:bookmarkEnd w:id="250"/>
    <w:bookmarkStart w:name="z260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Кайназар.</w:t>
      </w:r>
    </w:p>
    <w:bookmarkEnd w:id="251"/>
    <w:bookmarkStart w:name="z261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83. Избирательный участок № 201.</w:t>
      </w:r>
    </w:p>
    <w:bookmarkEnd w:id="252"/>
    <w:bookmarkStart w:name="z262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трасса Алматы-Кокпек-Коктал, подъезд Есик-6, 6 километр, государственный историко-культурный заповедник-музей "Иссык".</w:t>
      </w:r>
    </w:p>
    <w:bookmarkEnd w:id="253"/>
    <w:bookmarkStart w:name="z26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потребительские кооперативы садоводческие товарищества: "Трудовик", "Самал", "Ветеран", "Иссык-2", "Кыпшак"; потребительский кооператив "Объединенного садоводческого товарищества имени Калинина".</w:t>
      </w:r>
    </w:p>
    <w:bookmarkEnd w:id="254"/>
    <w:bookmarkStart w:name="z264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84. Избирательный участок № 202.</w:t>
      </w:r>
    </w:p>
    <w:bookmarkEnd w:id="255"/>
    <w:bookmarkStart w:name="z26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Есик, проспект Жамбыла № 21 а, средняя школа № 1 Рахатского сельского округа.</w:t>
      </w:r>
    </w:p>
    <w:bookmarkEnd w:id="256"/>
    <w:bookmarkStart w:name="z26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потребительские кооперативы садоводческие товарищества: "Алтын алма", "Железнодорожник", "Восход", "Алтын адам", "Подснежник", "Надежда"; потребительские кооперативы садоводческие общества: "Береке", "Коксай", "Тасгуль", "Надежда".</w:t>
      </w:r>
    </w:p>
    <w:bookmarkEnd w:id="257"/>
    <w:bookmarkStart w:name="z267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85. Избирательный участок № 203.</w:t>
      </w:r>
    </w:p>
    <w:bookmarkEnd w:id="258"/>
    <w:bookmarkStart w:name="z26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Рахат, улица Кумаровой № 16, Рахатская средняя школа.</w:t>
      </w:r>
    </w:p>
    <w:bookmarkEnd w:id="259"/>
    <w:bookmarkStart w:name="z26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Рахат.</w:t>
      </w:r>
    </w:p>
    <w:bookmarkEnd w:id="260"/>
    <w:bookmarkStart w:name="z270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86.Избирательный участок № 204. </w:t>
      </w:r>
    </w:p>
    <w:bookmarkEnd w:id="261"/>
    <w:bookmarkStart w:name="z27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Орикти, улица Новостройка без номера, актовый зал средней школы имени Б. Майлина.</w:t>
      </w:r>
    </w:p>
    <w:bookmarkEnd w:id="262"/>
    <w:bookmarkStart w:name="z27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Орикти, улицы: Новая, Советская, Новостройка, Набережная.</w:t>
      </w:r>
    </w:p>
    <w:bookmarkEnd w:id="263"/>
    <w:bookmarkStart w:name="z273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87. Избирательный участок № 205. </w:t>
      </w:r>
    </w:p>
    <w:bookmarkEnd w:id="264"/>
    <w:bookmarkStart w:name="z27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Орикти, улица Новостройка без номера, спортивный зал средней школы имени Б. Майлина.</w:t>
      </w:r>
    </w:p>
    <w:bookmarkEnd w:id="265"/>
    <w:bookmarkStart w:name="z27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Орикти, улицы: Юбилейная, Подгорная, Пролетарская, Молодежная, Речная.</w:t>
      </w:r>
    </w:p>
    <w:bookmarkEnd w:id="266"/>
    <w:bookmarkStart w:name="z276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88. Избирательный участок № 206.</w:t>
      </w:r>
    </w:p>
    <w:bookmarkEnd w:id="267"/>
    <w:bookmarkStart w:name="z27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Ташкенсаз, улица З. Газамова без номера, средняя школа имени Х. Абдуллина.</w:t>
      </w:r>
    </w:p>
    <w:bookmarkEnd w:id="268"/>
    <w:bookmarkStart w:name="z27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Ташкенсаз.</w:t>
      </w:r>
    </w:p>
    <w:bookmarkEnd w:id="269"/>
    <w:bookmarkStart w:name="z279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89. Избирательный участок № 207.</w:t>
      </w:r>
    </w:p>
    <w:bookmarkEnd w:id="270"/>
    <w:bookmarkStart w:name="z28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Баяндай, улица Набережная № 4, Баяндайская основная средняя школа.</w:t>
      </w:r>
    </w:p>
    <w:bookmarkEnd w:id="271"/>
    <w:bookmarkStart w:name="z281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Баяндай.</w:t>
      </w:r>
    </w:p>
    <w:bookmarkEnd w:id="272"/>
    <w:bookmarkStart w:name="z282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90. Избирательный участок № 208.</w:t>
      </w:r>
    </w:p>
    <w:bookmarkEnd w:id="273"/>
    <w:bookmarkStart w:name="z283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Кулжа, улица Алматинская без номера, фельдшерский акушерский пункт.</w:t>
      </w:r>
    </w:p>
    <w:bookmarkEnd w:id="274"/>
    <w:bookmarkStart w:name="z284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Кулжа.</w:t>
      </w:r>
    </w:p>
    <w:bookmarkEnd w:id="275"/>
    <w:bookmarkStart w:name="z285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91. Избирательный участок № 209.</w:t>
      </w:r>
    </w:p>
    <w:bookmarkEnd w:id="276"/>
    <w:bookmarkStart w:name="z286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Тескенсу, улица Калдыбаева № 1, средняя школа имени Жамбыла с дошкольным мини-центром.</w:t>
      </w:r>
    </w:p>
    <w:bookmarkEnd w:id="277"/>
    <w:bookmarkStart w:name="z287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село Тескенсу; Молочно - товарная ферма. </w:t>
      </w:r>
    </w:p>
    <w:bookmarkEnd w:id="278"/>
    <w:bookmarkStart w:name="z288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92. Избирательный участок № 210.</w:t>
      </w:r>
    </w:p>
    <w:bookmarkEnd w:id="279"/>
    <w:bookmarkStart w:name="z289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Колды, улица Г. Муратбаева № 2, средняя школа Колды с дошкольным мини-центром.</w:t>
      </w:r>
    </w:p>
    <w:bookmarkEnd w:id="280"/>
    <w:bookmarkStart w:name="z290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Колды.</w:t>
      </w:r>
    </w:p>
    <w:bookmarkEnd w:id="281"/>
    <w:bookmarkStart w:name="z291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93. Избирательный участок № 211.</w:t>
      </w:r>
    </w:p>
    <w:bookmarkEnd w:id="282"/>
    <w:bookmarkStart w:name="z292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Толкын, средняя школа Толкын.</w:t>
      </w:r>
    </w:p>
    <w:bookmarkEnd w:id="283"/>
    <w:bookmarkStart w:name="z293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Толкын.</w:t>
      </w:r>
    </w:p>
    <w:bookmarkEnd w:id="284"/>
    <w:bookmarkStart w:name="z294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94. Избирательный участок № 212.</w:t>
      </w:r>
    </w:p>
    <w:bookmarkEnd w:id="285"/>
    <w:bookmarkStart w:name="z295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Турген, улица Д. Конаева № 2, средняя школа имени Д. А. Конаева.</w:t>
      </w:r>
    </w:p>
    <w:bookmarkEnd w:id="286"/>
    <w:bookmarkStart w:name="z296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Турген, улицы: Шынасыл Борке, С. Иманбекова, Сат Момбайулы, Береке, А. Жолдыбаева, Мельничная, Токаша Бокина, Тажметова, Пушкина, Дархана, 40 лет Победы, Строительная, М. Ауезова, Куланаян Кулманбета с № 65 по 155 (нечетная сторона), с № 88 по 168 (четная сторона).</w:t>
      </w:r>
    </w:p>
    <w:bookmarkEnd w:id="287"/>
    <w:bookmarkStart w:name="z297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95. Избирательный участок № 213.</w:t>
      </w:r>
    </w:p>
    <w:bookmarkEnd w:id="288"/>
    <w:bookmarkStart w:name="z298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село Турген, улица Куланаян Кулманбета № 2, Казахская средняя школа имени Абыхана Жексембекова с дошкольным мини-центром. </w:t>
      </w:r>
    </w:p>
    <w:bookmarkEnd w:id="289"/>
    <w:bookmarkStart w:name="z299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Турген, улицы: А. Масягина, А. Петрова, Школьная, Жунисбая, Титова, Чапаева, Свердлова, Куланаян Кулманбета с № 2 по 34 (четная сторона), В. Харламова с № 1 по 63 (нечетная сторона), с № 2 по 60 (четная сторона), К. Князбаева № 1 по 59 (нечетная сторона), с № 2 по 72 (четная сторона), Сатай батыра с № 1 по 85 (нечетная сторона), с № 2 по 84 (четная сторона), Желтоксан с № 1 по 97 (нечетная сторона), с № 2 по 92 (четная сторона).</w:t>
      </w:r>
    </w:p>
    <w:bookmarkEnd w:id="290"/>
    <w:bookmarkStart w:name="z300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96. Избирательный участок № 214.</w:t>
      </w:r>
    </w:p>
    <w:bookmarkEnd w:id="291"/>
    <w:bookmarkStart w:name="z301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Турген, улица Желтоксан № 97, средняя школа имени Ломоносова с дошкольным мини-центром.</w:t>
      </w:r>
    </w:p>
    <w:bookmarkEnd w:id="292"/>
    <w:bookmarkStart w:name="z302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Турген, улицы: Воронежская, С. Сергеева, С. Бурдина, Терешковой, Гагарина, Е. Стамбекова, Н. Сушкова, Мира, Куланаян Кулманбета с № 1 по 39 (нечетная сторона), В. Харламова с № 65 по 73 (нечетная сторона), с № 62 по 70 (четная сторона), К. Князбаева с № 61 по 93 (нечетная сторона), с № 74 по 110 (четная сторона), Сатай батыра с № 87 по 249 (нечетная сторона), с № 86 по 184 (четная сторона), Желтоксан с № 99 по 143 (нечетная сторона), с № 94 по 150 (четная сторона).</w:t>
      </w:r>
    </w:p>
    <w:bookmarkEnd w:id="293"/>
    <w:bookmarkStart w:name="z303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97. Избирательный участок № 215.</w:t>
      </w:r>
    </w:p>
    <w:bookmarkEnd w:id="294"/>
    <w:bookmarkStart w:name="z304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Турген, улица Куланаян Кулманбета без номера, Дом культуры.</w:t>
      </w:r>
    </w:p>
    <w:bookmarkEnd w:id="295"/>
    <w:bookmarkStart w:name="z305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Турген, улицы: Д. Конаева, Н. Терехина, Демесинова, Куланаян Кулманбета с № 49 по 63 (нечетная сторона), с № 42 по 88 (четная сторона); Молочно - товарная ферма № 2.</w:t>
      </w:r>
    </w:p>
    <w:bookmarkEnd w:id="296"/>
    <w:bookmarkStart w:name="z306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98. Избирательный участок № 216.</w:t>
      </w:r>
    </w:p>
    <w:bookmarkEnd w:id="297"/>
    <w:bookmarkStart w:name="z307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Тургень, Куланаян Кулманбета № 45 д, сельская врачебная амбулатория.</w:t>
      </w:r>
    </w:p>
    <w:bookmarkEnd w:id="298"/>
    <w:bookmarkStart w:name="z308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Тургень, улицы: Т. Аубакирова, Абая, Достык, Жамбыла, Рыскулова, Куланаян Кулманбета с № 41 по 47 (нечетная сторона), с № 36 по 40 (четная сторона).</w:t>
      </w:r>
    </w:p>
    <w:bookmarkEnd w:id="299"/>
    <w:bookmarkStart w:name="z309" w:id="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99. Избирательный участок № 217.</w:t>
      </w:r>
    </w:p>
    <w:bookmarkEnd w:id="300"/>
    <w:bookmarkStart w:name="z310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Таутурген, улица Буркеева № 3, Таутургенская основная средняя школа с дошкольным мини-центром.</w:t>
      </w:r>
    </w:p>
    <w:bookmarkEnd w:id="301"/>
    <w:bookmarkStart w:name="z311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Таутурген; форелевое хозяйство; дома отдыха: "Синегорье", "Таутурген", "Эдельвейс", "Орбита".</w:t>
      </w:r>
    </w:p>
    <w:bookmarkEnd w:id="302"/>
    <w:bookmarkStart w:name="z312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100.Избирательный участок № 218.</w:t>
      </w:r>
    </w:p>
    <w:bookmarkEnd w:id="303"/>
    <w:bookmarkStart w:name="z313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Шелек, улица Бижанова № 91, средняя школа имени Х. Бижанова с дошкольным мини-центром.</w:t>
      </w:r>
    </w:p>
    <w:bookmarkEnd w:id="304"/>
    <w:bookmarkStart w:name="z314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Шелек, улицы: Строительная, Озерная, Абая с № 161 по 255 (нечетная сторона), Кадырова с № 81 по 119 б (нечетная сторона), Жибек Жолы с № 42 по 166 (четная сторона), Бижанова с № 51 по 171 (нечетная сторона), с № 64 по 204 (четная сторона), Ажибай батыра с № 55 по 103 (нечетная сторона), № 127 а (нечетная сторона), с № 50 по 110 (четная сторона), Момышулы с № 75 б по 235 (нечетная сторона), с № 110 по 242 (четная сторона), Малай батыра с № 77 по 219 (нечетная сторона), с № 114 по 242 (четная сторона), Сыздыкова с № 145 по 227 (нечетная сторона), с № 162 по 280 (четная сторона), Орынтаева с № 35 по 137 (нечетная сторона), с № 40 по 124 (четная сторона), Кенжебаева с № 49 по 143 (нечетная сторона), с № 58 по 138 (четная сторона), Розыбакиева с № 143 по 209 (нечетная сторона), с №154 по 220 (четная сторона);</w:t>
      </w:r>
    </w:p>
    <w:bookmarkEnd w:id="305"/>
    <w:bookmarkStart w:name="z315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101.Избирательный участок № 219.</w:t>
      </w:r>
    </w:p>
    <w:bookmarkEnd w:id="306"/>
    <w:bookmarkStart w:name="z316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село Шелек, улица Илийская № 12, средняя школа имени Алии Молдагуловой с дошкольным мини-центром. </w:t>
      </w:r>
    </w:p>
    <w:bookmarkEnd w:id="307"/>
    <w:bookmarkStart w:name="z317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Шелек, улицы: Медицинская, Маметова, Заречная, Арычная, Дружба, Нурпейсова, Илийская, Абишева, Молдагулова, Стадионная, Абая с № 257 по 323/2 (нечетная сторона), с № 198 по 306 (четная сторона), Бижанова с № 173 по 241 (нечетная сторона), с № 206 по 306 (четная сторона), Кадыров с № 2 по 68 (четная сторона), Узар Усена с № 153 по 163 (нечетная сторона), с № 178 по 198 (четная сторона), Вихрева с № 137 по 161 а (нечетная сторона), с № 132 по 160 (четная сторона), Каипова с № 96 по 108 (четная сторона); переулки: Дачный, Абишева, Арычный, Усенова, Абая, Илийский, Вихрева, Тихий, Омарова, Медицинская, Речная.</w:t>
      </w:r>
    </w:p>
    <w:bookmarkEnd w:id="308"/>
    <w:bookmarkStart w:name="z318" w:id="3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102.Избирательный участок № 220.</w:t>
      </w:r>
    </w:p>
    <w:bookmarkEnd w:id="309"/>
    <w:bookmarkStart w:name="z319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Шелек, улица Жибек Жолы № 47, средняя школа имени А. Розыбакиева.</w:t>
      </w:r>
    </w:p>
    <w:bookmarkEnd w:id="310"/>
    <w:bookmarkStart w:name="z320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Шелек, улицы: Жибек Жолы с № 37 по 81 (нечетная сторона), с № 18 а по 40 (четная сторона), Абая с № 86 по 196 (четная сторона), Момышулы с № 25 по 75 (нечетная сторона), с № 32 по 108 (четная сторона), Малай батыра с № 21 по 75 (нечетная сторона), с № 36 по 112 (четная сторона), Розыбакиева с № 77 по 141 (нечетная сторона), с № 76 по 152 (четная сторона), Сыздыкова с № 65 по 143 (нечетная сторона), с № 72 по 160 (четная сторона), Узар Усена с № 37 по 151 (нечетная сторона), с № 40 по 176 (четная сторона), Вихрева с № 45 по 135 (нечетная сторона), с № 58 по 130 (четная сторона), Таирова с № 49 по 163 (нечетная сторона), с № 60 по 202 (четная сторона), Кадырова с № 43 по 79 (нечетная сторона); переулки: Розыбакиева, Алатау, Юбилейный, Восточный, Сыздыкова, Сыздыкова-2.</w:t>
      </w:r>
    </w:p>
    <w:bookmarkEnd w:id="311"/>
    <w:bookmarkStart w:name="z321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103.Избирательный участок № 221.</w:t>
      </w:r>
    </w:p>
    <w:bookmarkEnd w:id="312"/>
    <w:bookmarkStart w:name="z322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село Шелек, улица Кабылова № 2, средняя школа имени Абая. </w:t>
      </w:r>
    </w:p>
    <w:bookmarkEnd w:id="313"/>
    <w:bookmarkStart w:name="z323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Шелек, улицы: Гаражная, Гидростроительная, Абая с № 2 по 84 (четная сторона), Таирова с № 1 по 47 (нечетная сторона), с № 2 по 58 (четная сторона), Узар Усена с № 1 по 35 (нечетная сторона), с № 2 по 64 (четная сторона), Вихрева с № 1 по 43 (нечетная сторона), с № 2 по 56 (четная сторона), Каипова с № 1 по 45 (нечетная сторона), с № 2 по 8 (четная сторона), Садовая с № 1 по 27 (нечетная сторона), с № 2 по 16 (четная сторона), Кабылова с № 1 по 69 (нечетная сторона), с № 2 по 56 (четная сторона), Нургазина с № 1 по 111 (нечетная сторона), Жылысбаева с № 1 по 69 (нечетная сторона), с № 2 по 50 (четная сторона), Муратбаева с №1 по 11 (нечетная сторона), с № 2 а по 4 а (четная сторона); участок районных электрических сетей; микрорайон № 2; переулки: Кабылова, Таирова, Южный.</w:t>
      </w:r>
    </w:p>
    <w:bookmarkEnd w:id="314"/>
    <w:bookmarkStart w:name="z324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104.Избирательный участок № 222.</w:t>
      </w:r>
    </w:p>
    <w:bookmarkEnd w:id="315"/>
    <w:bookmarkStart w:name="z325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Шелек, улица Нургазина № 150, средняя школа имени Ыбырая Алтынсарина с дошкольным мини-центром.</w:t>
      </w:r>
    </w:p>
    <w:bookmarkEnd w:id="316"/>
    <w:bookmarkStart w:name="z326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Шелек, улицы: Советская, Лесная, Авангардская, Виноградная, Мелиоративная, Абая с № 1 по 159 (нечетная сторона), Жылысбаева с № 71 по 115 (нечетная сторона), с № 52 по 140 (четная сторона), Кабылова с № 71 по 159 (нечетная сторона), с № 58 по 166 (четная сторона), Нургазина с № 113 по 197 (нечетная сторона), с № 130 по 190 (четная сторона), Бижанова с № 1 по 49 (нечетная сторона), с № 2 по 62 (четная сторона), Орынтаева с № 1 по 33 (нечетная сторона), с № 2 по 38 (четная сторона), Кенжебаева с № 1 по 47 (нечетная сторона), с № 2 по 56 (четная сторона), Целинная с № 1 по 63 (нечетная сторона), с № 2 по 58 (четная сторона), Садовая с № 29 по 39 (нечетная сторона), с № 18 по 58 (четная сторона), Ажибай батыр с № 1 по 53 (нечетная сторона), с № 2 по 48 (четная сторона), Жибек Жолы с № 83 по 167 (нечетная сторона); переулок: Кабылова-1.</w:t>
      </w:r>
    </w:p>
    <w:bookmarkEnd w:id="317"/>
    <w:bookmarkStart w:name="z327" w:id="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105.Избирательный участок № 223.</w:t>
      </w:r>
    </w:p>
    <w:bookmarkEnd w:id="318"/>
    <w:bookmarkStart w:name="z328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Шелек, улица Бокина № 40, средняя школа имени Петра Вихрева с дошкольным мини-центром.</w:t>
      </w:r>
    </w:p>
    <w:bookmarkEnd w:id="319"/>
    <w:bookmarkStart w:name="z329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Шелек, улицы: Маяковского, Егизбаева, Гани Батыра, Бокина, Солнечная, Космонавтов, Луговая, Кирпичная, Нургазина с № 199 по 239 (нечетная сторона), Целинная с № 65 по 87 (нечетная сторона), с № 60 по 84 (четная сторона), Жылысбаева с № 117 по 171 (нечетная сторона), с № 142 по 196 (четная сторона), Кабылова с № 161 по 237 (нечетная сторона), с № 168 по 234 (четная сторона), Жибек Жолы с № 169 по 301 (нечетная сторона); переулки: Кирпичный, Солнечный, Егизбаева.</w:t>
      </w:r>
    </w:p>
    <w:bookmarkEnd w:id="320"/>
    <w:bookmarkStart w:name="z330" w:id="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106.Избирательный участок № 224.</w:t>
      </w:r>
    </w:p>
    <w:bookmarkEnd w:id="321"/>
    <w:bookmarkStart w:name="z331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Шелек, улица Абдикеримова № 14, средняя школа имени Т. Кенжебаева с дошкольным мини-центром.</w:t>
      </w:r>
    </w:p>
    <w:bookmarkEnd w:id="322"/>
    <w:bookmarkStart w:name="z332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Шелек, улицы: Жетысу, Казачья, Новосельская, Коммунальная, Сайдуллаева, Ключевая, Мукашева, Жибек Жолы с № 168 по 320 (четная сторона), Малай батыра с № 221 по 267 (нечетная сторона), с № 244 по 274 (четная сторона), Семятова с № 2 по 32 (четная сторона); переулки: Новосельская,Малай батыра, Кондвор, Райавтодор.</w:t>
      </w:r>
    </w:p>
    <w:bookmarkEnd w:id="323"/>
    <w:bookmarkStart w:name="z333" w:id="3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107.Избирательный участок № 225.</w:t>
      </w:r>
    </w:p>
    <w:bookmarkEnd w:id="324"/>
    <w:bookmarkStart w:name="z334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Шелек, улица Нургазина № 2, Политехнический колледж.</w:t>
      </w:r>
    </w:p>
    <w:bookmarkEnd w:id="325"/>
    <w:bookmarkStart w:name="z335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Шелек, улицы: Элеваторная, Складская, Кагазбаева, Жибек Жолы с № 1 по 35 (нечетная сторона), с № 2 по 16 (четная сторона), Момышулы с № 1 по 23 (нечетная сторона), с № 2 по 30 (четная сторона), Малай батыра с № 1 по 19 (нечетная сторона), с № 2 по 34 (четная сторона), Каипова с № 47 по 131 (нечетная сторона), с № 10 по 94 (четная сторона), Нургазина с № 2 по 128 (четная сторона), Муратбаева с № 13 по 17 (нечетная сторона), с № 4 по 14 (четная сторона), Сыздыкова с № 1 по 63 (нечетная сторона), с № 2 по 70 (четная сторона), Кадырова с № 1 по 41 (нечетная сторона), Розыбакиева с № 1 по 75 (нечетная сторона), с № 2 по 74 (четная сторона), микрорайон № 1; переулки: Каипова, Момышулы, Нургазина.</w:t>
      </w:r>
    </w:p>
    <w:bookmarkEnd w:id="326"/>
    <w:bookmarkStart w:name="z336" w:id="3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108.Избирательный участок № 226.</w:t>
      </w:r>
    </w:p>
    <w:bookmarkEnd w:id="327"/>
    <w:bookmarkStart w:name="z337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село Майское, улица Парковая без номера, средняя школа имени М. Маметовой с дошкольным мини-центром. </w:t>
      </w:r>
    </w:p>
    <w:bookmarkEnd w:id="328"/>
    <w:bookmarkStart w:name="z338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Майское; село Торгайбаза.</w:t>
      </w:r>
    </w:p>
    <w:bookmarkEnd w:id="329"/>
    <w:bookmarkStart w:name="z339" w:id="3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109.Избирательный участок № 227.</w:t>
      </w:r>
    </w:p>
    <w:bookmarkEnd w:id="330"/>
    <w:bookmarkStart w:name="z340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Шелек, улица Абдикаримова № 62 г, средняя школа № 1 села Шелек.</w:t>
      </w:r>
    </w:p>
    <w:bookmarkEnd w:id="331"/>
    <w:bookmarkStart w:name="z341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Шелек, улицы: Пятно, Мира, 8 Марта, Вишневая, Ахметова, Имамниязова, Макатаева, Парниковая, Абдикаримова, Интернациональная, Молодежная, Жобаланган, Жобаланган 1, Жобаланган 2, Жобаланган 3, Аубакирова, Ауэзова, Жандосова, Семятова с № 1 по 55 (нечетная сторона); переулки: Имамниязова, Молодежная, Абдикаримова.</w:t>
      </w:r>
    </w:p>
    <w:bookmarkEnd w:id="3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