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2ce" w14:textId="411d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Байсеит Бартогайского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Бартогайского сельского округа Енбекшиказахского района Алматинской области от 28 декабря 2018 года № 54. Зарегистрировано Департаментом юстиции Алматинской области 22 января 2019 года № 5024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Байсеит Бартогайского сельского округа и на основании заключения ономастической комиссии Алматинской области от 26 марта 2018 года, аким Бартогайского сельского округа, Енбекшиказахского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Байсеит Бартогайского сельского округа улицу "Новостройка-1" в улицу "Достык", улицу "Садовая" в улицу "Бейбитшилик", улицу "Клубная" в улицу "Тауелсиздык", улицу "Новостройка-2" в улицу "Жастар".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Бартогайского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