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cef1" w14:textId="3acc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2017 года № 23-156 "О бюджете Ескельдинского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27 февраля 2018 года № 26-172. Зарегистрировано Департаментом юстиции Алматинской области 15 марта 2018 года № 4561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2018-2020 годы" от 22 декабря 2017 года № 23-156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4458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5568881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150726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3125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6386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5408644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878456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559348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3970840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5632633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48860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86580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37720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(-)112612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112612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"27" февраля 2018 года № 26-172 "О внесении изменений в решение Ескельдинского районного маслихата от 22 декабря 2017 года № 23-156 "О бюджете Ескельдинского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№23-156 "О бюджете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404"/>
        <w:gridCol w:w="404"/>
        <w:gridCol w:w="404"/>
        <w:gridCol w:w="6556"/>
        <w:gridCol w:w="32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