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bf66" w14:textId="d14b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Ескельдинского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13 марта 2018 года № 27-179. Зарегистрировано Департаментом юстиции Алматинской области 27 марта 2018 года № 4600. Утратило силу решением Ескельдинского районного маслихата области Жетісу от 9 июня 2023 года № 6-28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09.06.2023 </w:t>
      </w:r>
      <w:r>
        <w:rPr>
          <w:rFonts w:ascii="Times New Roman"/>
          <w:b w:val="false"/>
          <w:i w:val="false"/>
          <w:color w:val="ff0000"/>
          <w:sz w:val="28"/>
        </w:rPr>
        <w:t>№ 6-28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Ескельдинского районного маслихата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следующее решения Ескельдинского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методики оценки деятельности административных государственных служащих корпуса "Б" аппарата Ескельдинского районного маслихата" от 3 марта 2017 года № 12-71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4167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апреля 2017 года в Эталонном контрольном банке нормативных правовых актов Республики Казахстан");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и дополнения в решение Ескельдинского районного маслихата от 03 марта 2017 года № 12-71 "Об утверждении методики оценки деятельности административных государственных служащих корпуса "Б" аппарата Ескельдинского районного маслихата" от 9 июня 2017 года № 14-99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4261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июля 2017 года в Эталонном контрольном банке нормативных правовых актов Республики Казахстан").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Ескельдинского районного маслихата М. Сопакова.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от "13" марта 2018 года № 27-179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Ескельдинского районного маслихата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Ескельдинского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аппарата Ескельдинского районного маслихата (далее – служащие корпуса "Б").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специалист аппарата, занимающийся кадровыми вопросами.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 аппарата, занимающийся кадровыми вопросами в течение трех лет со дня завершения оценки.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специалиста аппарата, занимающийся кадровыми вопросами.</w:t>
      </w:r>
    </w:p>
    <w:bookmarkEnd w:id="41"/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предоставляет на заседание Комиссии следующие документы: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37.Комиссия рассматривает результаты оценки и принимает одно из следующих решений: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аппарата, занимающийся кадровыми вопросами и двумя другими служащими государственного органа.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специалистом аппарата, занимающийся кадровыми вопросами результаты оценки служащему корпуса "Б" направляются посредством интранет-портала государственных органов.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Ескельдинского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Ескельдинского районного маслихата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Ескельдинского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Ескельдинского районного маслихата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 (неудовлетворительно, удовлетворительно, эффективно, превосходно)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Ескельдинского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(оцениваемый год)</w:t>
      </w:r>
    </w:p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Ескельдинского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7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аппарата.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аппарата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аппарата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решений </w:t>
            </w:r>
          </w:p>
          <w:bookmarkEnd w:id="1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аппарата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Показывает своим примером, как правильно реагировать на изменения.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Саморазвитие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Добропорядочность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Стрессо устойчивость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аппарата.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Ескельдинского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71"/>
    <w:bookmarkStart w:name="z2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</w:t>
      </w:r>
    </w:p>
    <w:bookmarkEnd w:id="172"/>
    <w:bookmarkStart w:name="z2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Start w:name="z2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дата____________________________</w:t>
      </w:r>
    </w:p>
    <w:bookmarkEnd w:id="174"/>
    <w:bookmarkStart w:name="z2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подпись_________________________</w:t>
      </w:r>
    </w:p>
    <w:bookmarkEnd w:id="175"/>
    <w:bookmarkStart w:name="z2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76"/>
    <w:bookmarkStart w:name="z2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77"/>
    <w:bookmarkStart w:name="z3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bookmarkEnd w:id="178"/>
    <w:bookmarkStart w:name="z3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85"/>
    <w:bookmarkStart w:name="z3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86"/>
    <w:bookmarkStart w:name="z3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87"/>
    <w:bookmarkStart w:name="z3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 (фамилия, инициалы, подпись)</w:t>
      </w:r>
    </w:p>
    <w:bookmarkEnd w:id="188"/>
    <w:bookmarkStart w:name="z3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 (фамилия, инициалы, подпись)</w:t>
      </w:r>
    </w:p>
    <w:bookmarkEnd w:id="189"/>
    <w:bookmarkStart w:name="z3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 (фамилия, инициалы, подпись)</w:t>
      </w:r>
    </w:p>
    <w:bookmarkEnd w:id="1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