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090c" w14:textId="fa20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13 марта 2018 года № 27-177. Зарегистрировано Департаментом юстиции Алматинской области 27 марта 2018 года № 4601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2018-2020 годы" от 27 декабря 2017 года № 24-162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Алдабергеновского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58465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11782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46683 тысячи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5450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41233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58465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64476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37782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26694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8792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17902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64476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"13" марта 2018 года № 27-177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2846"/>
        <w:gridCol w:w="6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6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"13" марта 2018 года № 27-177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2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61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7497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2846"/>
        <w:gridCol w:w="6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6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