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57d2" w14:textId="bee5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Ескельдинскому району на 2018-2019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3 апреля 2018 года № 28-190. Зарегистрировано Департаментом юстиции Алматинской области 16 апреля 2018 года № 4642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20 февраля 2017 года "О пастбищах",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Ескельдинскому району на 2018-2019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Ескельдинского районного маслихата "по обеспечивающей земельные вопросы, сельское хозяйство и работы по охране природы".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Тастанбаев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33"/>
        <w:gridCol w:w="4697"/>
      </w:tblGrid>
      <w:tr>
        <w:trPr>
          <w:trHeight w:val="30" w:hRule="atLeast"/>
        </w:trPr>
        <w:tc>
          <w:tcPr>
            <w:tcW w:w="7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№ 28-190 от 3 апреля 2018 года "Об утверждении Плана по управлению пастбищами и их использованию по Ескельдинскому району на 2018-2019 годы"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Ескельдинского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96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33"/>
        <w:gridCol w:w="4697"/>
      </w:tblGrid>
      <w:tr>
        <w:trPr>
          <w:trHeight w:val="30" w:hRule="atLeast"/>
        </w:trPr>
        <w:tc>
          <w:tcPr>
            <w:tcW w:w="7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Ескельдинского районного маслихата № 28-190 от 3 апреля 2018 года "Об утверждении Плана по управлению пастбищами и их использованию по Ескельдинскому району на 2018-2019 годы"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915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5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33"/>
        <w:gridCol w:w="4697"/>
      </w:tblGrid>
      <w:tr>
        <w:trPr>
          <w:trHeight w:val="30" w:hRule="atLeast"/>
        </w:trPr>
        <w:tc>
          <w:tcPr>
            <w:tcW w:w="7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Ескельдинского районного маслихата № 28-190 от 3 апреля 2018 года "Об утверждении Плана по управлению пастбищами и их использованию по Ескельдинскому району на 2018-2019 годы"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 объектов пастбищной инфраструктуры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885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5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33"/>
        <w:gridCol w:w="4697"/>
      </w:tblGrid>
      <w:tr>
        <w:trPr>
          <w:trHeight w:val="30" w:hRule="atLeast"/>
        </w:trPr>
        <w:tc>
          <w:tcPr>
            <w:tcW w:w="7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Ескельдинского районного маслихата № 28-190 от 3 апреля 2018 года "Об утверждении Плана по управлению пастбищами и их использованию по Ескельдинскому району на 2018-2019 годы"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копаниям, оросительным или обводнительным каналам, трубчатым или шахтным колодцам), составлена согласно норме потребления воды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886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33"/>
        <w:gridCol w:w="4697"/>
      </w:tblGrid>
      <w:tr>
        <w:trPr>
          <w:trHeight w:val="30" w:hRule="atLeast"/>
        </w:trPr>
        <w:tc>
          <w:tcPr>
            <w:tcW w:w="7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Ескельдинского районного маслихата № 28-190 от 3 апреля 2018 года "Об утверждении Плана по управлению пастбищами и их использованию по Ескельдинскому району на 2018-2019 годы"</w:t>
            </w:r>
          </w:p>
        </w:tc>
      </w:tr>
    </w:tbl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33"/>
        <w:gridCol w:w="4697"/>
      </w:tblGrid>
      <w:tr>
        <w:trPr>
          <w:trHeight w:val="30" w:hRule="atLeast"/>
        </w:trPr>
        <w:tc>
          <w:tcPr>
            <w:tcW w:w="7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Ескельдинского районного маслихата № 28-190 от 3 апреля 2018 года "Об утверждении Плана по управлению пастбищами и их использованию по Ескельдинскому району на 2018-2019 годы"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расположенных при городе районного значения, поселке, селе, сельском округе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803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33"/>
        <w:gridCol w:w="4697"/>
      </w:tblGrid>
      <w:tr>
        <w:trPr>
          <w:trHeight w:val="30" w:hRule="atLeast"/>
        </w:trPr>
        <w:tc>
          <w:tcPr>
            <w:tcW w:w="7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Ескельдинского районного маслихата № 28-190 от 3 апреля 2018 года "Об утверждении Плана по управлению пастбищами и их использованию по Ескельдинскому району на 2018-2019 годы"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9"/>
        <w:gridCol w:w="1838"/>
        <w:gridCol w:w="1838"/>
        <w:gridCol w:w="2306"/>
        <w:gridCol w:w="1839"/>
      </w:tblGrid>
      <w:tr>
        <w:trPr>
          <w:trHeight w:val="30" w:hRule="atLeast"/>
        </w:trPr>
        <w:tc>
          <w:tcPr>
            <w:tcW w:w="4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перегона скота на пастбища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возврата скота из пастбищ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  <w:bookmarkEnd w:id="18"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 декада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  <w:bookmarkEnd w:id="19"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 декада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ІІ- декада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