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eba1" w14:textId="974e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Туленгутского сельского округа Ескельдинского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15 мая 2018 года № 32-209. Зарегистрировано Департаментом юстиции Алматинской области 25 мая 2018 года № 4720. Утратило силу решением Ескельдинского районного маслихата Алматинской области от 28 сентября 2021 года № 16-58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Ескельдинского районного маслихата Алматинской области от 28.09.2021 </w:t>
      </w:r>
      <w:r>
        <w:rPr>
          <w:rFonts w:ascii="Times New Roman"/>
          <w:b w:val="false"/>
          <w:i w:val="false"/>
          <w:color w:val="ff0000"/>
          <w:sz w:val="28"/>
        </w:rPr>
        <w:t>№ 16-58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15630), Ескельдинский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Туленгутского сельского округа Ескельдинского района согласно приложению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Ескельдинского районного маслихата "По вопросам экономики, финансам, бюджету и соблюдения законности".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Ескельдинского районного маслихата от "15" мая 2018 года № 32-209</w:t>
            </w:r>
            <w:r>
              <w:br/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Туленгутского сельского округа Ескельдинского района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Туленгутского сельского округа Ескельдинского района (далее – Регламент)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Туленгутского сельского округа и отчета об исполнении бюджета;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Туленгутского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Туленгутского сельского округа;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Туленгутского сельского округа;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Туленгутского сельского округа для дальнейшего внесения в маслихат района для проведения выборов акима Туленгутского сельского округа;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Туленгутского сельского округа;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Туленгутского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Туленгутского сельского округа с указанием повестки дня.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или уполномоченным им лицом.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Туленгутского сельского округа на основе предложений, вносимых членами собрания, акимом Туленгутского сельского округа.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маслихата района,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5"/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принятые собранием рассматриваются акимом Туленгутского сельского округа в срок пяти рабочих дней.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Туленгутского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Туленгутского сельского округа, вопрос разрешается вышестоящим акимом после его предварительного обсуждения на заседании маслихата соответствующего района.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Туленгутского сельского округа решений собрания доводятся аппаратом акима Туленгутского сельского округа до членов собрания в течение пяти рабочих дней.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Туленгутского сельского округа 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Туленгутского сельского округа через средства массовой информации или иными способами.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