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65ce" w14:textId="e236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11 мая 2018 года № 31-205. Зарегистрировано Департаментом юстиции Алматинской области 30 мая 2018 года № 4731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бюджетах сельских округов Ескельдинского района на 2018-2020 годы" от 27 декабря 2017 года № 24-162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Алдабергеновского сельского округа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59297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10700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757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47840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6607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41233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59297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Акынсаринского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43466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7822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35278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23881 тысяча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11397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43466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Бактыбайского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65397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37782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1788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25827 тысяч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7925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17902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65397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229693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128020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432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101241 тысяча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42483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58758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229693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Каратальского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19534 тысячи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3484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16050 тысяч тенге, в том числе: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1506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14544 тысячи тенге; 2) затраты 19534 тысячи тенге; 3) чистое бюджетное кредитование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Туленгутского сельского округа на 2018-2020 годы согласно приложениям 16, 17, 18 к настоящему решению соответственно, в том числе на 2018 год в следующих объемах: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51873 тысячи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2580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49293 тысячи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32481 тысяча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16812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51873 тысячи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Сырымбетского сельского округа на 2018-2020 годы согласно приложениям 19, 20, 21 к настоящему решению соответственно, в том числе на 2018 год в следующих объемах: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45610 тысяч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2725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394 тысячи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42491 тысяча тенге, в том числе: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27828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14663 тысячи тенге; 2) затраты 45610 тысяч тенге; 3) чистое бюджетное кредитование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Жапабаев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"11" мая 2018 года № 31-205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27декабря 2017 года №24-162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Ескельдинского района на 2018-2020 годы"</w:t>
            </w:r>
          </w:p>
        </w:tc>
      </w:tr>
    </w:tbl>
    <w:bookmarkStart w:name="z9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2018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счетов контрольных счетов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6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506"/>
        <w:gridCol w:w="506"/>
        <w:gridCol w:w="6914"/>
        <w:gridCol w:w="33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  <w:bookmarkEnd w:id="100"/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7497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11 мая 2018 года № 31-205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8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 Саринского сельского округа на 2018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5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8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9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0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11мая 2018 года № 31-205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26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2018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3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6"/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bookmarkEnd w:id="137"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7497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8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9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"11" марта 2018 года № 31-205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35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6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3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bookmarkEnd w:id="157"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7497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"11" марта 2018 года № 31-205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43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2018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8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1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2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"11" мая 2018 года № 31-205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51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2018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5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506"/>
        <w:gridCol w:w="506"/>
        <w:gridCol w:w="6914"/>
        <w:gridCol w:w="33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8"/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  <w:bookmarkEnd w:id="189"/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7497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0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1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"11" мая 2018 года № 31-205 "О внесении изменений в решение Ескельдинского районного маслихата от 27 декабря 2017 года № 24-162 "О бюджетах сельских округов Ескельдинского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24-162 "О бюджетах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59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2018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8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4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5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7"/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bookmarkEnd w:id="208"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0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