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cd36" w14:textId="409c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Ескельдинскому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10 декабря 2018 года № 41-249. Зарегистрировано Департаментом юстиции Алматинской области 14 декабря 2018 года № 4952. Утратило силу решением Ескельдинского районного маслихата Алматинской области от 18 августа 2020 года № 67-382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Ескельдинского районного маслихата Алматинской области от 18.08.2020 </w:t>
      </w:r>
      <w:r>
        <w:rPr>
          <w:rFonts w:ascii="Times New Roman"/>
          <w:b w:val="false"/>
          <w:i w:val="false"/>
          <w:color w:val="ff0000"/>
          <w:sz w:val="28"/>
        </w:rPr>
        <w:t>№ 67-382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 (Налоговый Кодекс)", Ескельдинский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пять раз в соответствии с земельным законодательством Республики Казахстан, на не используемые земли сельскохозяйственного назначения по Ескельдинскому району.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"Обеспечивающей земельные вопросы, сельское хозяйство и работы по охране природы".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