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b32a" w14:textId="690b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26 февраля 2018 года № 22-110. Зарегистрировано Департаментом юстиции Алматинской области 19 марта 2018 года № 4579. Утратило силу решением Илийского районного маслихата Алматинской области от 4 октября 2023 года № 11-38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4 октября 2023 года </w:t>
      </w:r>
      <w:r>
        <w:rPr>
          <w:rFonts w:ascii="Times New Roman"/>
          <w:b w:val="false"/>
          <w:i w:val="false"/>
          <w:color w:val="ff0000"/>
          <w:sz w:val="28"/>
        </w:rPr>
        <w:t>№ 11-38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Илийский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Илийского района,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Илийского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Илийском районе" от 24 августа 2016 года № 7-34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3959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сентября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26 февраля 2018 года № 22-110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Илийского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Илийского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</w:p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Илийского района, Алматинской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Алматинской области;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Илийского района" акимата Илийского района;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статус которых определен статьей 4 Закона Республики Казахстан "О ветеранах" единовременно до 450 (четыресто пятьдесят) месячного расчетного показателя и ежемесячно 3 (три)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до 15 (пятнадцать)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вследствии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вследствии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до 15 (пятнадцать) месячного расчетного показателя;</w:t>
      </w:r>
    </w:p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боевых действий на территории других государств, статус которых определен статьей 5 Закона Республики Казахстан "О ветеранах" единовременно до 50 (пятьдесят) месячного расчетного показателя;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до 20 (двадцать) месячного расчетного показателя;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до 30 (тридцать) месячного расчетного показателя;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до 50 (пятьдесят) месячного расчетного показателя;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до 50 (пятьдесят) месячного расчетного показателя;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до 50 (пятьдесят)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до 50 (пятьдесят)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до 50 (пятьдесят)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7-24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200 (двести) месячных расчетных показателей;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в размере – 15 (пятнадцать) месячных расчетных показателей;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в размере – 15 (пятнадцать) месячных расчетных показателей;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находящимися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5 (пять) месячных расчетных показателей.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 внесенным решением Илийского районного маслихата Алматинской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7-24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6"/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