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629aa" w14:textId="63629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25 декабря 2017 года № 20-105 "О бюджетах поселка Боралдай и сельских округов Илийского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10 августа 2018 года № 31-146. Зарегистрировано Департаментом юстиции Алматинской области 14 сентября 2018 года № 4828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Илийский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Илийского районного маслихата "О бюджетах поселка Боралдай и сельских округов Илийского района на 2018-2020 годы" от 25 декабря 2017 года № 20-105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4487</w:t>
      </w:r>
      <w:r>
        <w:rPr>
          <w:rFonts w:ascii="Times New Roman"/>
          <w:b w:val="false"/>
          <w:i w:val="false"/>
          <w:color w:val="000000"/>
          <w:sz w:val="28"/>
        </w:rPr>
        <w:t>, опубликован 25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поселка Боралдай 2018-2020 годы согласно приложениям 1, 2, 3 к настоящему решению соответственно, в том числе на 2018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394 052 тысячи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292 788 тысяч тенге;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101 264 тысячи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409634 тысячи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15582 тысячи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15582 тысячи тенге.";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Ащыбулакского сельского округа на 2018-2020 годы согласно приложениям 4, 5, 6 к настоящему решению соответственно, в том числе на 2018 год в следующих объемах: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248 643 тысячи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159 631 тысяча тенге;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89 012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260 291 тысяча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11 648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11 648 тысяч тенге.";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Байсеркенского сельского округа на 2018-2020 годы согласно приложениям 7, 8, 9 к настоящему решению соответственно, в том числе на 2018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272 712 тысяч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242 490 тысяч тенге;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30 222 тысячи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287 856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15 144 тысячи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15 144 тысячи тенге.";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Жетыгенского сельского округа на 2018-2020 годы согласно приложениям 10, 11, 12 к настоящему решению соответственно, в том числе на 2018 год в следующих объемах: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142 349 тысяч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109 226 тысяч тенге;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33 123 тысячи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148 109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5760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5 760 тысяч тенге.";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КазЦИКовского сельского округа на 2018-2020 годы согласно приложениям 13, 14,15 к настоящему решению соответственно, в том числе на 2018 год в следующих объемах: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106 341 тысяча тенге, в том числе: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71 492 тысячи тенге;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34 849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109 558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3217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3 217 тысяч тенге.";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Караойского сельского округа на 2018-2020 годы согласно приложениям 16, 17, 18 к настоящему решению соответственно, в том числе на 2018 год в следующих объемах: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182 522 тысячи тенге, в том числе: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88 156 тысяч тенге;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94 366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187 581 тысяча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5059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5 059 тысяч тенге.";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Утвердить бюджет Куртинского сельского округа на 2018-2020 годы согласно приложениям 19, 20, 21 к настоящему решению соответственно, в том числе на 2018 год в следующих объемах: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43 534 тысячи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38 094 тысячи тенге;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5 440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51 032 тысячи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7 498 тысяч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7 498 тысяч тенге.";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Междуреченского сельского округа на 2018-2020 годы согласно приложениям 22, 23, 24 к настоящему решению соответственно, в том числе на 2018 год в следующих объемах: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154 902 тысячи тенге, в том числе: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65 533 тысячи тенге;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89 369 тысяч тенге.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162 207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7 305 тысяч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7 305 тысяч тенге.";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Чапаевского сельского округа на 2018-2020 годы согласно приложениям 25, 26, 27 к настоящему решению соответственно, в том числе на 2018 год в следующих объемах: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86 198 тысяч тенге, в том числе: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70 051 тысяча тенге;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16 147 тысяч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88 545 тысяч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2 347 тысяч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2 347 тысяч тенге.";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Энергетического сельского округа на 2018-2020 годы согласно приложениям 28, 29, 30 к настоящему решению соответственно, в том числе на 2018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433 823 тысячи тенге, в том числе: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369 311 тысяч тенге;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64 512 тысяч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446 222 тысячи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12 399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12 399 тысяч тенге.";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Предусмотреть в бюджетах поселка Боралдай и сельских округов на 2018 год объемы бюджетных изъятий в сумме 798 977 тысячи тенге, в том числе: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Боралдай 141508 тысяч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Ащыбулакский сельский округ 104 836 тысяч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Байсеркенский сельский округ 145 005 тысяч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Жетыгенский сельский округ 25 173 тысячи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КазЦИКовский сельский округ 34 236 тысяч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Караойский сельский округ 46 077 тысяч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Междуреченский сельский округ 21 033 тысячи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Энергетический сельский округ 281 109 тысяч тенге.".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соответственно изложить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Илийского районного маслихата "По вопросам бюджета, социально-экономического развития, транспорта, строительства, связи, промышленности, сельского хозяйства, земельных отношений и предпринимательства".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Давлетов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Батыр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545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Илийского районного маслихата от " 10 " августа 2018 года № 31-146 "О внесении изменений в решение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</w:p>
        </w:tc>
      </w:tr>
    </w:tbl>
    <w:bookmarkStart w:name="z106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поселка Боралдай на 2018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394 052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292 788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137 288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137 288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144 686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101 264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101 264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409 634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169 376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166 614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166 614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166 614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141 508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141 508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141 508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5"/>
        <w:gridCol w:w="248"/>
        <w:gridCol w:w="248"/>
        <w:gridCol w:w="4548"/>
        <w:gridCol w:w="43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-15 582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545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Илийского районного маслихата от " 10 " августа 2018 года № 31-146 "О внесении изменений в решение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</w:p>
        </w:tc>
      </w:tr>
    </w:tbl>
    <w:bookmarkStart w:name="z109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Бюджета Ащибулакского сельского округа на 2018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248 643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159 631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64 812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64 812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85 241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89 012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89 012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260 291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71 830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5"/>
        <w:gridCol w:w="248"/>
        <w:gridCol w:w="248"/>
        <w:gridCol w:w="4548"/>
        <w:gridCol w:w="43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-11 648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545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Илийского районного маслихата от " 10 " августа 2018 года № 31-146 "О внесении изменений в решение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</w:p>
        </w:tc>
      </w:tr>
    </w:tbl>
    <w:bookmarkStart w:name="z11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Байсеркенского сельского округа на 2018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272 712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242 490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121 611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121 611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120 879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110 881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287 856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5"/>
        <w:gridCol w:w="248"/>
        <w:gridCol w:w="248"/>
        <w:gridCol w:w="4548"/>
        <w:gridCol w:w="43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-15 144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545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Илийского районного маслихата от " 10 " августа 2018 года № 31-146 "О внесении изменений в решение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</w:p>
        </w:tc>
      </w:tr>
    </w:tbl>
    <w:bookmarkStart w:name="z11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Жетыгенского сельского округа на 2018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142 349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109 226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148 109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1849"/>
        <w:gridCol w:w="262"/>
        <w:gridCol w:w="262"/>
        <w:gridCol w:w="4790"/>
        <w:gridCol w:w="39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-5 760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545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Илийского районного маслихата от " 10 " августа 2018 года № 31-146 "О внесении изменений в решение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</w:p>
        </w:tc>
      </w:tr>
    </w:tbl>
    <w:bookmarkStart w:name="z11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КазЦиковского сельского округа на 2018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106 341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109 558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1849"/>
        <w:gridCol w:w="262"/>
        <w:gridCol w:w="262"/>
        <w:gridCol w:w="4790"/>
        <w:gridCol w:w="39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-3 217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545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Илийского районного маслихата от " 10 " августа 2018 года № 31-146 "О внесении изменений в решение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</w:p>
        </w:tc>
      </w:tr>
    </w:tbl>
    <w:bookmarkStart w:name="z121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Караойского сельского округа на 2018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182 522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88 156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52 874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94 366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94 366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800"/>
        <w:gridCol w:w="1686"/>
        <w:gridCol w:w="1686"/>
        <w:gridCol w:w="175"/>
        <w:gridCol w:w="3470"/>
        <w:gridCol w:w="324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187 581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1849"/>
        <w:gridCol w:w="262"/>
        <w:gridCol w:w="262"/>
        <w:gridCol w:w="4790"/>
        <w:gridCol w:w="39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-5 059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545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Илийского районного маслихата от " 10 " августа 2018 года № 31-146 "О внесении изменений в решение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</w:p>
        </w:tc>
      </w:tr>
    </w:tbl>
    <w:bookmarkStart w:name="z124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Куртинского сельского округа на 2018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629"/>
        <w:gridCol w:w="1327"/>
        <w:gridCol w:w="1327"/>
        <w:gridCol w:w="138"/>
        <w:gridCol w:w="5701"/>
        <w:gridCol w:w="22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1849"/>
        <w:gridCol w:w="262"/>
        <w:gridCol w:w="262"/>
        <w:gridCol w:w="4790"/>
        <w:gridCol w:w="39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-7 498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7 498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7 498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545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Илийского районного маслихата от " 10 " августа 2018 года № 31-146 "О внесении изменений в решение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</w:p>
        </w:tc>
      </w:tr>
    </w:tbl>
    <w:bookmarkStart w:name="z127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Междуреченского сельского округа на 2018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154 902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89 369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89 369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162 207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85 020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85 020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85 020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Междуреченский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1849"/>
        <w:gridCol w:w="262"/>
        <w:gridCol w:w="262"/>
        <w:gridCol w:w="4790"/>
        <w:gridCol w:w="39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-7 305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545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Илийского районного маслихата от " 10 " августа 2018 года № 31-146 "О внесении изменений в решение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</w:p>
        </w:tc>
      </w:tr>
    </w:tbl>
    <w:bookmarkStart w:name="z130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Чапаевского сельского округа на 2018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629"/>
        <w:gridCol w:w="1327"/>
        <w:gridCol w:w="1327"/>
        <w:gridCol w:w="138"/>
        <w:gridCol w:w="5701"/>
        <w:gridCol w:w="22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88 545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1849"/>
        <w:gridCol w:w="262"/>
        <w:gridCol w:w="262"/>
        <w:gridCol w:w="4790"/>
        <w:gridCol w:w="39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-2 347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1"/>
        <w:gridCol w:w="5459"/>
      </w:tblGrid>
      <w:tr>
        <w:trPr>
          <w:trHeight w:val="30" w:hRule="atLeast"/>
        </w:trPr>
        <w:tc>
          <w:tcPr>
            <w:tcW w:w="8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Илийского районного маслихата от " 10 " августа 2018 года № 31-146 "О внесении изменений в решение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</w:p>
        </w:tc>
      </w:tr>
    </w:tbl>
    <w:bookmarkStart w:name="z13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Энергетического сельского округа на 2018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433 823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369 311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202 643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202 643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166 668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155 561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446 222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281 109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281 109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281 109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5"/>
        <w:gridCol w:w="248"/>
        <w:gridCol w:w="248"/>
        <w:gridCol w:w="4548"/>
        <w:gridCol w:w="43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-12 399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