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337d9" w14:textId="e1337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21 декабря 2017 года № 19-92 "О бюджете Илийского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22 ноября 2018 года № 34-159. Зарегистрировано Департаментом юстиции Алматинской области 23 ноября 2018 года № 4878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Илийский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Илийского районного маслихата "О бюджете Илийского района на 2018-2020 годы" от 21 декабря 2017 года № 19-92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4473</w:t>
      </w:r>
      <w:r>
        <w:rPr>
          <w:rFonts w:ascii="Times New Roman"/>
          <w:b w:val="false"/>
          <w:i w:val="false"/>
          <w:color w:val="000000"/>
          <w:sz w:val="28"/>
        </w:rPr>
        <w:t>, опубликован 25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приложениям 1, 2 и 3 к настоящему решению соответственно, в том числе на 2018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108 440 411 тысяча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99 072 742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1 015 000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237 000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8 115 669 тысяч тенге, в том числе: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изъятия с сельского бюджета в районный 798 977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5 039 023 тысячи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2 277 669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115 646 780 тысяч тенге;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95 099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126 263 тысячи тенге;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31 164 тысячи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7 301 468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7 301 468 тысяч тенге.";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Предусмотреть в районном бюджете на 2018 год объем бюджетных изъятий в областной бюджет в сумме 92 613 807 тысяч тенге.".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Илийского районного маслихата "По вопросам бюджета, социально-экономического развития, транспорта, строительства, связи, промышленности, сельского хозяйства, земельных отношений и предпринимательства".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Давлетов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0"/>
        <w:gridCol w:w="5410"/>
      </w:tblGrid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Илийского районного маслихата от " 22 " ноября 2018 года № 34-159 "О внесении изменений в решение Илийского районного маслихата от 21 декабря 2017 года №19-92 "О бюджете Илийского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Илийского районного маслихата от 21 декабря 2017 года № 19-92 "О бюджете Илийского района на 2018-2020 годы"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1007"/>
        <w:gridCol w:w="649"/>
        <w:gridCol w:w="1007"/>
        <w:gridCol w:w="5098"/>
        <w:gridCol w:w="3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108 440 411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99 072 742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2 378 900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2 340 000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2 340 000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34 000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на земли населенных пунктов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34 000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96 596 842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96 493 342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спирта и (или) виноматериала, алкогольной продукции, произведенных на территории Республики Казахстан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5 240 314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Табачные изделия, легковые автомобили (кроме автомобилей с ручным управлением или адаптером ручного управления, специально предназначенных для инвалидов), произведенные на территории Республики Казахстан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91 207 028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46 000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9 000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9 000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87 500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34 500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38 000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97 000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97 000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97 000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1 015 000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1 015 000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1 015 000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1 015 000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237 000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237 000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237 000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237 000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Плата за продажу права аренды земельных участков 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8 115 669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798 977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798 977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798 977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7 316 692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7 316 692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5 039 023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2 277 669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525"/>
        <w:gridCol w:w="1107"/>
        <w:gridCol w:w="1107"/>
        <w:gridCol w:w="115"/>
        <w:gridCol w:w="5482"/>
        <w:gridCol w:w="314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115 646 780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680 765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620 266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598 337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207 185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345 305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16 601 827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2 688 512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2 673 533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2 673 533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11 729 773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10 892 400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10 839 801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740 573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740 573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2 193 912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2 193 912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562 148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1 210 892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275 661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880 147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198 163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191 738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191 738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627 265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627 265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206 090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96 567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164 189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2 423 187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976 599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373 851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373 851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587 819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295 052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292 767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1 095 552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1 095 552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1 085 731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351 036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351 036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286 534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228 139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102 713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102 713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102 713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320 296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320 296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320 296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320 296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223 458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172 516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150 557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Обеспечение функционирования скотомогильников (биотермических ям)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105 141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1 561 689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1 553 403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1 553 403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335 215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1 188 988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92 613 807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92 613 807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92 613 807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92 600 397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977"/>
        <w:gridCol w:w="1273"/>
        <w:gridCol w:w="280"/>
        <w:gridCol w:w="3045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463"/>
        <w:gridCol w:w="942"/>
        <w:gridCol w:w="207"/>
        <w:gridCol w:w="3791"/>
        <w:gridCol w:w="4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-7 301 468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7 301 468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401 034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401 034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401 034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7 031 598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7 031 598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7 031 598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903"/>
        <w:gridCol w:w="1905"/>
        <w:gridCol w:w="1905"/>
        <w:gridCol w:w="198"/>
        <w:gridCol w:w="2325"/>
        <w:gridCol w:w="36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131 164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131 164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131 164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