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3f3f" w14:textId="3d13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Илийского районного маслихата от 29 марта 2018 года № 25-118 "Об утверждении Плана по управлению пастбищами и их использованию по Илийскому району на 2018-2019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22 ноября 2018 года № 34-160. Зарегистрировано Департаментом юстиции Алматинской области 29 ноября 2018 года № 4906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Илийского районного маслихата "Об утверждении Плана по управлению пастбищами и их использованию по Илийскому району на 2018-2019 годы" от 29 марта 2018 года № 25-118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4658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мая 2018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Илийского районного маслихата Калиева Канатбека Зейнелгабдиновича.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