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f94" w14:textId="74c7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7 декабря 2018 года № 35-166. Зарегистрировано Департаментом юстиции Алматинской области 20 декабря 2018 года № 4966. Утратило силу решением Илийского районного маслихата Алматинской области от 24 июня 2020 года № 58-244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58-244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бюджет" (Налоговый кодекс), Илийский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№ 35-166от "7" декабря 2018 года "Об установлении единых ставок фиксированного налога по Илийскому району"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осуществяющих деятельность на территории Илийского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7916"/>
        <w:gridCol w:w="293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Единые ставки фиксированного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  <w:bookmarkEnd w:id="6"/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дорожка(боулинг)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