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f9ff9" w14:textId="25f9f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Карасайского районного маслихата от 22 декабря 2017 года № 22-3 "О бюджете Карасайского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Карасайского районного маслихата Алматинской области от 26 февраля 2018 года № 25-3. Зарегистрировано Департаментом юстиции Алматинской области 15 марта 2018 года № 4557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104 и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Карасайский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Карасайского районного маслихата "О бюджете Карасайского района на 2018-2020 годы" от 22 декабря 2017 года № 22-3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4469</w:t>
      </w:r>
      <w:r>
        <w:rPr>
          <w:rFonts w:ascii="Times New Roman"/>
          <w:b w:val="false"/>
          <w:i w:val="false"/>
          <w:color w:val="000000"/>
          <w:sz w:val="28"/>
        </w:rPr>
        <w:t>, опубликован 20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2018-2020 годы, согласно приложениям 1, 2, 3 к настоящему решению соответственно, в том числе на 2018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15514357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10529480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193200 тысяч тенге;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257000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4534677 тысяч тенге, в том числе: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2190643 тысячи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851484 тысячи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16780535 тысяч тенге.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891774 тысячи тенге, в том числе: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916940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25166 тысяч тенге.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2157952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2157952 тысяч тенге.".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Предусмотреть в районном бюджете на 2018 год объемы бюджетных изъятий из бюджета города, сельских округов в районный бюджет в сумме 1492550 тысяч тенге, в том числе: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Каскелен 578518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Жамбылскому сельскому округу 40295 тысяч тенге;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Елтайскому сельскому округу 68980 тысяч тенге;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Жанашамалганскому сельскому округу 97519 тысяч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Райымбекскому сельскому округу 105584 тысячи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Первомайскому сельскому округу 41691 тысяча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Жандосовскому сельскому округу 56801 тысяча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Умтылскому сельскому округу 94677 тысяч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Шамалганскому сельскому округу 142621 тысяча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Иргелинскому сельскому округу 225992 тысячи тенге;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Айтейскому сельскому округу 39872 тысячи тенге.".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решения возложить на постоянную комиссию Карасайского районного маслихата "По экономике, бюджету, трудоустройству, развитию предпринимательства и социальной инфраструктуры". 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Карасайского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Айнабеков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Карасайского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Кошкимбаев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86"/>
        <w:gridCol w:w="5394"/>
      </w:tblGrid>
      <w:tr>
        <w:trPr>
          <w:trHeight w:val="30" w:hRule="atLeast"/>
        </w:trPr>
        <w:tc>
          <w:tcPr>
            <w:tcW w:w="8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Карасайского районного маслихата от "26" февраля 2018 года № 25-3 "О внесений изменений в решение Карасайского районного маслихата от 22 декабря 2017 года № 22-3 "О бюджете Карасайского района на 2018-2020 годы" </w:t>
            </w:r>
          </w:p>
        </w:tc>
      </w:tr>
      <w:tr>
        <w:trPr>
          <w:trHeight w:val="30" w:hRule="atLeast"/>
        </w:trPr>
        <w:tc>
          <w:tcPr>
            <w:tcW w:w="8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Карасайского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22 декабря 2017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22-3 "О бюджете Карасайского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2018-2020 годы"</w:t>
            </w:r>
          </w:p>
        </w:tc>
      </w:tr>
    </w:tbl>
    <w:bookmarkStart w:name="z48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3"/>
        <w:gridCol w:w="601"/>
        <w:gridCol w:w="6896"/>
        <w:gridCol w:w="326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</w:t>
            </w:r>
          </w:p>
          <w:bookmarkEnd w:id="34"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15 514 357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10 529 480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3 161 434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3 161 434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841 883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841 883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1 324 755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60 554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4 901 408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4 451 408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8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193 200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64 050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64 050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9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0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4 534 677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1 492 550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1 492 550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3 042 127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3 042 127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2 190 643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851 484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"/>
        <w:gridCol w:w="543"/>
        <w:gridCol w:w="1145"/>
        <w:gridCol w:w="1145"/>
        <w:gridCol w:w="5670"/>
        <w:gridCol w:w="29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41"/>
        </w:tc>
        <w:tc>
          <w:tcPr>
            <w:tcW w:w="2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16 780 535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389 717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321 776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16 692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304 784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119 232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155 800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формирования, развития экономической политики, системы государственного планирования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4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12 209 877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729 902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729 902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729 902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9 872 066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9 501 336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9 488 304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242 009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242 009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1 594 847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1 594 847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544 573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 и ребенка (детей) оставшегося без попечения родителей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491 735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445 752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5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766 628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Социальное обеспечение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103 881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96 042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96 042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поддержка по содержанию детей-сирот и детей, оставшихся без попечения родителей, в детских домах семейного типа и приемных семьях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616 951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616 951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218 185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52 457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42 539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67 675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185 502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44 386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45 796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45 796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31 339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1 773 730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891 487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360 066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Изъятие земельных участков для государственных нужд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360 066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416 133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388 877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115 288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Изготовление технических паспортов на объекты кондоминиумов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209 177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194 599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194 599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673 066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673 066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165 705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93 875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413 486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448 568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120 153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120 153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120 153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86 981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40 638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39 537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46 343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46 343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216 079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199 988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190 797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139 835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17 073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79 499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43 262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5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реализаций государственной политики на местном уровне в области строительства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938 936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930 014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930 014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507 783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422 231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реализаций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60 153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реализаций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48 046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48 046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48 046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5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125 166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125 166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125 166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125 166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891 774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916 940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743 780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743 780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743 780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743 780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5"/>
        <w:gridCol w:w="1653"/>
        <w:gridCol w:w="1065"/>
        <w:gridCol w:w="1653"/>
        <w:gridCol w:w="3140"/>
        <w:gridCol w:w="37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2"/>
        </w:tc>
        <w:tc>
          <w:tcPr>
            <w:tcW w:w="3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5"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0"/>
        <w:gridCol w:w="408"/>
        <w:gridCol w:w="408"/>
        <w:gridCol w:w="3512"/>
        <w:gridCol w:w="3404"/>
        <w:gridCol w:w="32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6"/>
        </w:tc>
        <w:tc>
          <w:tcPr>
            <w:tcW w:w="3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</w:t>
            </w:r>
          </w:p>
        </w:tc>
        <w:tc>
          <w:tcPr>
            <w:tcW w:w="3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3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5"/>
        <w:gridCol w:w="1327"/>
        <w:gridCol w:w="855"/>
        <w:gridCol w:w="1618"/>
        <w:gridCol w:w="3153"/>
        <w:gridCol w:w="44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9"/>
        </w:tc>
        <w:tc>
          <w:tcPr>
            <w:tcW w:w="4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-2 157 952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2 157 952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2"/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916 940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916 940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займа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916 940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916 940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73"/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1 366 178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1 366 178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1 366 178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1 366 178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5"/>
        <w:gridCol w:w="918"/>
        <w:gridCol w:w="1936"/>
        <w:gridCol w:w="1936"/>
        <w:gridCol w:w="2363"/>
        <w:gridCol w:w="37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4"/>
        </w:tc>
        <w:tc>
          <w:tcPr>
            <w:tcW w:w="3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7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125 166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125 166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125 166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