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3b2f" w14:textId="5b23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25 декабря 2017 года № 23-3 "О бюджетах города, сельских округов Карасайского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6 марта 2018 года № 26-3. Зарегистрировано Департаментом юстиции Алматинской области 26 марта 2018 года № 4585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бюджетах города, сельских округов Карасайского района на 2018-2020 годы" от 25 декабря 2017 года № 23-3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Каскелен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986329 тысяч тенге, в том числе: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768666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217663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986329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Жамбылского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101690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91060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10630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101690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Елтайского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159735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124858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34877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159735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Жанашамалганского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174151 тысяча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147685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26466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174151 тысяча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Райымбекского сельского округа на 2018-2020 годы согласно приложениям 13, 14, 15 к настоящему решению соответственно, в том числе на 2018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332926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190346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142580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332926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Первомайского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100408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70821 тысяча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29587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100408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Жандосовского сельского округа на 2018-2020 годы согласно приложениям 19, 20, 21 к настоящему решению соответственно, в том числе на 2018 год в следующих объемах: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97526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88551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8975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97526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Умтылского сельского округа на 2018-2020 годы согласно приложениям 22, 23, 24 к настоящему решению соответственно, в том числе на 2018 год в следующих объемах: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150325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138555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11770 тысяч тенге.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150325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Шамалганского сельского округа на 2018-2020 годы согласно приложениям 25, 26, 27 к настоящему решению соответственно, в том числе на 2018 год в следующих объемах: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307172 тысячи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216436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90736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307172 тысячи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Иргелинского сельского округа на 2018-2020 годы согласно приложениям 28, 29, 30 к настоящему решению соответственно, в том числе на 2018 год в следующих объемах: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291841 тысяча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273398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18443 тысячи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291841 тысяча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Айтейского сельского округа на 2018-2020 годы согласно приложениям 31, 32, 33 к настоящему решению соответственно, в том числе на 2018 год в следующих объемах: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86042 тысячи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76217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9825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86042 тысячи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тенге.".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2018 год объем бюджетных изъятий из бюджета города, сельских округов в районный бюджет в сумме 1492550 тысячи тенге, в том числе: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Каскелен 578518 тысяч тенге;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40295 тысяч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68980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Жанашамалганского сельского округа 97519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105584 тысячи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41691 тысяча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Жандосовсого сельского округа 56801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Умтылский сельского округа 94677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142621 тысяча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225992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39872 тысяч тенге.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Клышпаева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2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2018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986329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395998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4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5"/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5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2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  <w:bookmarkEnd w:id="15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7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2"/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3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2018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6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4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3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2018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1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3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2018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699"/>
        <w:gridCol w:w="1095"/>
        <w:gridCol w:w="1095"/>
        <w:gridCol w:w="3189"/>
        <w:gridCol w:w="41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9"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0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3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41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2018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7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0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44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2018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3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4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1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4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2018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0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8"/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606"/>
        <w:gridCol w:w="617"/>
        <w:gridCol w:w="5058"/>
        <w:gridCol w:w="40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3"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2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50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2018 год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5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6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4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9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4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7"/>
        <w:gridCol w:w="5423"/>
      </w:tblGrid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53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2018 год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1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273398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2"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3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1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6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7"/>
        <w:gridCol w:w="5423"/>
      </w:tblGrid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"6" марта 2018 года № 26-3 "О внесении изменении в решение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56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2018 год</w:t>
      </w:r>
    </w:p>
    <w:bookmarkEnd w:id="57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8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9"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3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8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