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e324" w14:textId="708e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Карасайского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марта 2018 года № 27-3. Зарегистрировано Департаментом юстиции Алматинской области 28 марта 2018 года № 4608. Утратило силу решением Карасайского районного маслихата Алматинской области от 3 мая 2023 года № 2-8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Карасайский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Карасайского районного маслихата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Карасайского районного маслихата "Об утверждении Методики оценки деятельности административных государственных служащих корпуса "Б" аппарата Карасайского районного маслихата" от 2 марта 2017 года № 12-8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17 апреля 2017 года в Эталонном контрольном банке нормативных правовых актов Республики Казахстан) и решение Карасайского районного маслихата "О внесении изменений и дополнений в решение Карасайского районного маслихата от 2 марта 2017 года № 12-8 "Об утверждении Методики оценки деятельности административных государственных служащих корпуса "Б" аппарата Карасайского районного маслихата" от 26 июня 2017 года № 15-3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июля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Карасайского районного маслихата К. Абильбекова.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"26" марта 2018 года № 27-3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Карасайского районного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Карасайского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Карасайского районного маслихата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специалиста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распоряжения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Карасайского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Карасайского районного маслихата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Карасайского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Карасайского районного маслихата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 (неудовлетворительно, удовлетворительно, эффективно, превосходно)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Карасайского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(оцениваемый год)</w:t>
      </w:r>
    </w:p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Карасайского районного маслихата</w:t>
            </w:r>
            <w:r>
              <w:br/>
            </w:r>
          </w:p>
        </w:tc>
      </w:tr>
    </w:tbl>
    <w:bookmarkStart w:name="z17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аппарата Карасайского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63"/>
    <w:bookmarkStart w:name="z22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Карасайского районного маслихата</w:t>
      </w:r>
    </w:p>
    <w:bookmarkEnd w:id="164"/>
    <w:bookmarkStart w:name="z22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2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</w:t>
      </w:r>
    </w:p>
    <w:bookmarkEnd w:id="166"/>
    <w:bookmarkStart w:name="z22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</w:t>
      </w:r>
    </w:p>
    <w:bookmarkEnd w:id="167"/>
    <w:bookmarkStart w:name="z2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8"/>
    <w:bookmarkStart w:name="z23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(наименование государственного органа)</w:t>
      </w:r>
    </w:p>
    <w:bookmarkEnd w:id="169"/>
    <w:bookmarkStart w:name="z23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70"/>
    <w:bookmarkStart w:name="z23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7"/>
    <w:bookmarkStart w:name="z23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8"/>
    <w:bookmarkStart w:name="z24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9"/>
    <w:bookmarkStart w:name="z24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bookmarkEnd w:id="180"/>
    <w:bookmarkStart w:name="z24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bookmarkEnd w:id="181"/>
    <w:bookmarkStart w:name="z24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 (фамилия, инициалы, подпись)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