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07c8" w14:textId="0b807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25 декабря 2017 года № 23-3 "О бюджетах города, сельских округов Карасайского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11 мая 2018 года № 29-3. Зарегистрировано Департаментом юстиции Алматинской области 22 мая 2018 года № 4712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Карасайский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Карасайского районного маслихата "О бюджетах города, сельских округов Карасайского района на 2018-2020 годы" от 25 декабря 2017 года № 23-3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4479</w:t>
      </w:r>
      <w:r>
        <w:rPr>
          <w:rFonts w:ascii="Times New Roman"/>
          <w:b w:val="false"/>
          <w:i w:val="false"/>
          <w:color w:val="000000"/>
          <w:sz w:val="28"/>
        </w:rPr>
        <w:t>, опубликован 23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Каскелен на 2018-2020 годы согласно приложениям 1, 2, 3 к настоящему решению соответственно, в том числе на 2018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987781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768666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219115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997781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10000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10000 тысяч тенге.";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Жамбылского сельского округа на 2018-2020 годы согласно приложениям 4, 5, 6 к настоящему решению соответственно, в том числе на 2018 год в следующих объемах: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104400 тысяч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91060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13340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110236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5836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5836 тысяч тенге.";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Иргелинского сельского округа на 2018-2020 годы согласно приложениям 28, 29, 30 к настоящему решению соответственно, в том числе на 2018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291841 тысяча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273398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18443 тысячи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293079 тысяча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1238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1238 тысяч тенге.".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Карасайского районного маслихата "По экономике, бюджету, трудоустройству, развитию предпринимательства и социальной инфраструктуры".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Карасайского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Клышпаева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Карасайского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3"/>
        <w:gridCol w:w="5397"/>
      </w:tblGrid>
      <w:tr>
        <w:trPr>
          <w:trHeight w:val="30" w:hRule="atLeast"/>
        </w:trPr>
        <w:tc>
          <w:tcPr>
            <w:tcW w:w="8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11 мая 2018 года № 29-3 "О внесении изменении в решение Карасайского районного маслихата от 25 декабря 2017 года № 23-3 "О бюджетах города, сельских округов Карасайского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Карасайского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23-3 "О бюджетах города,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Карасайского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2018-2020 годы"</w:t>
            </w:r>
          </w:p>
        </w:tc>
      </w:tr>
    </w:tbl>
    <w:bookmarkStart w:name="z4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Каскелен на 2018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987781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"/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3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5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"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3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8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645"/>
        <w:gridCol w:w="1060"/>
        <w:gridCol w:w="2006"/>
        <w:gridCol w:w="2432"/>
        <w:gridCol w:w="40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2"/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-10 000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5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6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7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2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3"/>
        <w:gridCol w:w="5397"/>
      </w:tblGrid>
      <w:tr>
        <w:trPr>
          <w:trHeight w:val="30" w:hRule="atLeast"/>
        </w:trPr>
        <w:tc>
          <w:tcPr>
            <w:tcW w:w="8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Карасайского районного маслихата от 11 мая 2018 года № 29-3 "О внесении изменении в решение Карасайского районного маслихата от 25 декабря 2017 года № 23-3 "О бюджетах города, сельских округов Карасайского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Карасайского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23-3 "О бюджетах города,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Карасайского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2018-2020 годы"</w:t>
            </w:r>
          </w:p>
        </w:tc>
      </w:tr>
    </w:tbl>
    <w:bookmarkStart w:name="z13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2018 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4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8"/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0"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4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5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0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727"/>
        <w:gridCol w:w="1113"/>
        <w:gridCol w:w="2106"/>
        <w:gridCol w:w="2554"/>
        <w:gridCol w:w="36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4"/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-5 836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7"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8"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9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4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3"/>
        <w:gridCol w:w="5397"/>
      </w:tblGrid>
      <w:tr>
        <w:trPr>
          <w:trHeight w:val="30" w:hRule="atLeast"/>
        </w:trPr>
        <w:tc>
          <w:tcPr>
            <w:tcW w:w="8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Карасайского районного маслихата от 11 мая 2018 года № 29-3 "О внесении изменении в решение Карасайского районного маслихата от 25 декабря 2017 года № 23-3 "О бюджетах города, сельских округов Карасайского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Карасайского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23-3 "О бюджетах города,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Карасайского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2018-2020 годы"</w:t>
            </w:r>
          </w:p>
        </w:tc>
      </w:tr>
    </w:tbl>
    <w:bookmarkStart w:name="z234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Иргелинского сельского округа на 2018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6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2"/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3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4"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8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9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4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727"/>
        <w:gridCol w:w="1113"/>
        <w:gridCol w:w="2106"/>
        <w:gridCol w:w="2554"/>
        <w:gridCol w:w="36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8"/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-1 238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1"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2"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3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58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