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dd3f" w14:textId="23ed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Карасайского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27 декабря 2018 года № 38-3. Зарегистрировано Департаментом юстиции Алматинской области 17 января 2019 года № 5008.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28 711 592 тысячи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13 003 415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18 085 тысяч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6 461 тысяча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15 683 631 тысяча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1 689 499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13 994 132 тысячи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10 149 409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3 844 723 тысячи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29 898 790 тысяч тенге.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150 057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189 375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39 318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1 337 255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1 337 255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06.09.2019 </w:t>
      </w:r>
      <w:r>
        <w:rPr>
          <w:rFonts w:ascii="Times New Roman"/>
          <w:b w:val="false"/>
          <w:i w:val="false"/>
          <w:color w:val="000000"/>
          <w:sz w:val="28"/>
        </w:rPr>
        <w:t>№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2019 год в сумме 54 072 тысячи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Карасайского районного маслихата Алматинской области от 06.09.2019 </w:t>
      </w:r>
      <w:r>
        <w:rPr>
          <w:rFonts w:ascii="Times New Roman"/>
          <w:b w:val="false"/>
          <w:i w:val="false"/>
          <w:color w:val="000000"/>
          <w:sz w:val="28"/>
        </w:rPr>
        <w:t>№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объемы бюджетных изъятий из бюджета города, сельских округов в районный бюджет в сумме 1689487 тысяч тенге, в том числе: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780597 тысяч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63491 тысяча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75784 тысячи тенге;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Жанашамалганского сельского округа 126746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223563 тысячи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10577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46140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Умтылского сельского округа 102174 тысячи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30729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207471 тысяча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22215 тысяч тенге.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предусмотрены целевые текущие трансферты бюджетам города районного значения, сельского округа, в том числе на: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развития регионов до 2020 года;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бюджета6 работников казенных предприятий в связи с изменением размера минимальной заработной платы.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Карасайского района.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2019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38-3 "О бюджете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Приложение-1 в редакции решения Карасайского районного маслихата Алматинской области от 06.09.2019 </w:t>
      </w:r>
      <w:r>
        <w:rPr>
          <w:rFonts w:ascii="Times New Roman"/>
          <w:b w:val="false"/>
          <w:i w:val="false"/>
          <w:color w:val="ff0000"/>
          <w:sz w:val="28"/>
        </w:rPr>
        <w:t>№ 46-3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28 711 592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13 003 415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3 655 624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1 586 872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7 595 493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7 392 520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18 085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15 683 631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13 994 132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13 994 132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10 149 409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3 844 723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29 898 790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1 014 869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20 596 581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1 954 890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1 954 890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1 427 958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16 544 492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13 935 521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13 922 060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2 081 222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1 149 063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2 334 058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1 399 386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1 386 273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1 386 099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873 777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3 926 081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2 718 167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864 593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1 806 952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921 288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160 834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Отдел строительства района (города областного значения)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661 884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-1 337 255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1 337 255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1 081 881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38-3 "О бюджете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23 649 267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14 277 050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2 580 054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2 580 054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1 705 593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9 753 196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9 297 054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9 144 371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8 544 099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5 373 665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23 649 267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18 940 630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14 858 162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13 245 845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13 232 778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1 439 103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1 439 103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2 200 867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2 200 867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1 668 622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1 059 421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769 428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-156 059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декабря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38-3 "О бюджете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2019-2021 годы"</w:t>
            </w:r>
          </w:p>
        </w:tc>
      </w:tr>
    </w:tbl>
    <w:bookmarkStart w:name="z7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1 917 373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1 833 730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10 407 226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11 266 786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2 122 687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2 122 687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9 144 099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5 873 665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27 122 385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22 749 039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14 459 686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2 304 617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2 304 617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1 292 358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1 072 064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1 059 421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769 557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71"/>
        <w:gridCol w:w="3978"/>
        <w:gridCol w:w="3856"/>
        <w:gridCol w:w="30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-163 863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163 863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"27"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года № 38-3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Карасайского района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2019-2021 годы"</w:t>
            </w:r>
          </w:p>
        </w:tc>
      </w:tr>
    </w:tbl>
    <w:bookmarkStart w:name="z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перечень районных бюджетных программ не подлежащих секвестру в процессе исполнения районного бюджета на 2019 год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