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ca85" w14:textId="a64c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по Каратальскому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21 ноября 2018 года № 44-170. Зарегистрировано Департаментом юстиции Алматинской области 23 ноября 2018 года № 4873. Утратило силу решением Каратальского районного маслихата Алматинской области от 23 апреля 2021 года № 7-30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Каратальского районного маслихата Алматинской области от 23.04.2021 </w:t>
      </w:r>
      <w:r>
        <w:rPr>
          <w:rFonts w:ascii="Times New Roman"/>
          <w:b w:val="false"/>
          <w:i w:val="false"/>
          <w:color w:val="ff0000"/>
          <w:sz w:val="28"/>
        </w:rPr>
        <w:t>№ 7-30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 (Налоговый кодекс)", Каратальский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основании проектов (схем) зонирования земель, проводимого в соответствии с земельным законодательством Республики Казахстан, повысить ставки земельного налога по Каратальскому району на 50 процентов от базовых ставок земельного налога, установленных статьями </w:t>
      </w:r>
      <w:r>
        <w:rPr>
          <w:rFonts w:ascii="Times New Roman"/>
          <w:b w:val="false"/>
          <w:i w:val="false"/>
          <w:color w:val="000000"/>
          <w:sz w:val="28"/>
        </w:rPr>
        <w:t>504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c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Куйкалакова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