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e232f" w14:textId="6ae23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Каратальского района области Жетісу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Каратальского района Алматинской области от 7 декабря 2018 года № 06. Зарегистрировано Департаментом юстиции Алматинской области 13 декабря 2018 года № 4951.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в редакции решения акима Каратальского района области Жетісу от 30.12.2022 </w:t>
      </w:r>
      <w:r>
        <w:rPr>
          <w:rFonts w:ascii="Times New Roman"/>
          <w:b w:val="false"/>
          <w:i w:val="false"/>
          <w:color w:val="ff0000"/>
          <w:sz w:val="28"/>
        </w:rPr>
        <w:t>№ 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района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на территории Каратальского района области Жетісу согласно приложению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акима Каратальского района области Жетісу от 30.12.2022 </w:t>
      </w:r>
      <w:r>
        <w:rPr>
          <w:rFonts w:ascii="Times New Roman"/>
          <w:b w:val="false"/>
          <w:i w:val="false"/>
          <w:color w:val="000000"/>
          <w:sz w:val="28"/>
        </w:rPr>
        <w:t>№ 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решения акима Каратальского района "Об образовании избирательных участков для проведения голосования и подсчета голосов по Каратальскому району" от 16 января 2015 года № 01-01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3048</w:t>
      </w:r>
      <w:r>
        <w:rPr>
          <w:rFonts w:ascii="Times New Roman"/>
          <w:b w:val="false"/>
          <w:i w:val="false"/>
          <w:color w:val="000000"/>
          <w:sz w:val="28"/>
        </w:rPr>
        <w:t>, опубликован 2 февраля 2015 года в информационно-правовой системе "Әділет").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исполняющего обязанности руководителя аппарата акима района Накипова Еркебулана Сериккажиевича.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Ракымбеков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Каратальского района от 7 декабря 2018 года №06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акима Каратальского района области Жетісу от 30.12.2022 </w:t>
      </w:r>
      <w:r>
        <w:rPr>
          <w:rFonts w:ascii="Times New Roman"/>
          <w:b w:val="false"/>
          <w:i w:val="false"/>
          <w:color w:val="ff0000"/>
          <w:sz w:val="28"/>
        </w:rPr>
        <w:t>№ 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 Каратальского района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133.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город Уштобе, улица Абая, № 57, коммунальное государственное учреждение "Средняя школа имени А.С. Пушкина с дошкольным мини-центром" государственного учреждения "Отдел образования по Каратальскому району управления образования области Жетісу".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город Уштобе, 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улицы: Жолбарыс батыра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205; Толе би № 79, 80, 81, 82, 83, 84, 85, 86, 87, 88, 89, 90, 91, 92, 93, 94, 95, 96, 97, 98, 99, 100, 101, 102, 103, 104, 105, 106, 107, 108, 109, 110, 111, 112, 113, 114, 115, 116, 117, 118, 119, 120, 121, 122, 123, 124, 125, 126, 127, 128, 129, 130, 131, 132, 133, 134, 135, 136, 137, 138; Пронина № 29, 31, 36, 37, 44, 45, 49, 58, 59, 61, 63, 65, 66, 68, 69, 70, 72, 74, 76, 78, 80, 82, 84, 86, 88, 90; Суюнбая № 4, 6, 8, 10, 12; Абая № 1, 2, 3, 4, 5, 6, 7, 8, 9, 10, 11, 12, 13, 14, 15, 16, 16 А, 17, 18, 19, 20, 21, 22, 23, 24, 25, 26, 27, 28, 29, 30, 31, 32, 33, 34, 35, 36, 37, 38, 39, 40, 41, 42, 43, 43 А, 44, 45, 46, 47, 48, 49, 50, 51, 52, 53, 54, 55, 56, 57, 58, 59, 60, 61, 62, 63, 64, 65, 66, 67, 68, 69, 70, 71, 72, 73, 74, 75, 76, 77, 78, 79, 80, 81, 82, 83, 84, 85, 86, 87, 88, 89, 90, 91, 92, 93, 94, 95, 96, 97, 98; Амангельды № 4, 5, 6, 7, 8, 9, 10, 11, 12, 13, 14, 15, 16, 17, 18, 19, 20, 21, 22, 23, 24, 25, 26, 27, 28, 29, 31, 33, 35, 37, 39, 41, 43, 45; Комсомольская № 1 ,2, 3, 4, 5, 6, 7, 8, 9, 10, 11; Морозова № 1, 2, 3, 4, 7, 9, 11, 13, 15, 17, 19, 21, 52, 54, 58; Каблиса акына № 79, 80, 81, 82, 83, 84, 85, 86, 87, 88, 89, 90 ,91,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158; Абылай хана № 1, 2, 3, 4, 5, 6, 7, 8, 9, 10, 11, 12, 13, 14, 15, 16, 17, 18, 19, 20, 21, 22, 23, 24, 36, 40, 48, 50, 52, 54, 58, 60, 62, 64, 65, 66, 68, 72, 74, 76, 99, 100, 101; Оспанова № 1, 2, 3, 4, 5, 6, 7, 8, 9, 10, 11, 12, 13, 14, 15, 16, 17, 18, 19, 20, 21, 22, 23, 24, 25, 26, 27, 28, 29, 30, 31, 32, 33, 35, 37, 39, 41, 43: Кабанбай батыра № 54, 56,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142, 144, 146, 148, 150, 152, 154, 156, 158, 170, 172, 174, 176, 178, 180, 182, 184, 186, 188, 190.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переулки: Жолбарыс батыра № 1, 2, 3, 4, 5, 6, 7, 8, 9, 10, 11, 12, 13, 14, 15, 16, 17, 18, 19, 20, 21, 22, 23, 24, 25, 26, 27, 28, 29, 30, 31, 32, 33, 34, 35, 36, 37, 38, 39, 40, 41, 42, 43, 44, 45, 46, 47, 48, 49, 50, 51, 52, 53, 54, 55, 56, 57, 58, 59, 60, 61, 62, 63, 64; Пронина № 2, 4, 6, 8, 10, 12, 14; Морозова № 3, 4, 5, 6, 7, 8, 9, 10, 11, 12, 13, 14, 15, 16, 17, 18, 19, 20, 21, 22, 23, 24, 25, 26, 27, 28 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134.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расположение: город Уштобе, улица Абылайхана, № 22, отдел Каратальского района по Обслуживанию населения филиала некоммерческого акционерного общества "Государственная корпорация "Правительство для граждан" по области Жетісу".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Уштобе, улицы: Толе би № 1, 2, 3, 4, 5, 6, 7, 8, 9, 10, 11, 12, 15, 18, 19, 20, 21, 22, 23, 30, 31, 32, 33, 34, 35, 36, 38, 40, 41, 42, 43, 44, 45, 50, 51, 52, 53, 54, 55, 56, 57, 58, 71, 73; Лермонтова № 1, 3, 4, 5, 6, 7, 8, 10, 11, 12, 13, 17, 19, 23, 24, 25, 31, 32, 33, 34, 35, 36, 37, 38, 39, 41; Байтурганова № 7, 8, 9, 10, 11, 12, 13, 14, 15, 16, 17, 18, 19, 20, 21, 22, 23, 24, 25; Абдрахман акына № 46, 48, 50, 52, 54, 57, 58, 59, 60, 61, 62, 63, 65, 68, 69, 70, 72, 73, 75, 76, 78, 79, 80, 83, 87, 90, 91, 92, 93, 94, 96, 99, 101, 102, 104, 105, 106, 107, 115, 119, 121, 125, 127, 129, 131, 135; Жамбыла № 46, 48, 50, 52, 54, 57, 58, 59, 60, 61, 62, 63, 65, 68, 69, 70, 72, 73, 75, 76, 78, 79, 80, 83, 87, 90, 91, 92, 93, 94, 96, 99, 101, 102, 104, 105, 106, 107, 115, 119, 121, 125, 127, 129, 131, 135; Нугербекова № 22, 24, 25, 26, 27, 28, 29, 31, 32, 33, 35, 36, 37, 38, 39, 40, 41, 42, 43, 44, 45, 46, 47, 48, 49, 50, 52, 55, 57, 59, 67, 71, 73, 77, 79; Шорабаева № 28, 30, 32, 36, 37, 38, 40, 41, 42, 43, 44, 45, 46, 49, 52, 54, 56, 58, 59, 61, 62, 63, 64, 67, 71, 72, 73, 74, 76, 78, 83, 84, 87, 88, 89, 91, 92, 93, 94, 95, 96, 97, 98, 99, 101, 102, 103, 105, 106, 107, 109, 111, 113, 119, 121, 123; Крылова № 2, 12, 14, 16, 18, 19, 20, 22, 24, 29, 31, 35, 43, 45; Байсакова № 47, 49, 51, 53, 54, 55, 56, 57, 58, 61, 62, 63, 64, 65, 66, 67, 68, 70, 71, 72, 73, 74, 75, 77, 79, 80, 81, 82, 83, 84, 85, 86, 88, 89, 90, 92, 93, 94, 95, 97, 98, 99, 100, 101, 102, 103, 104, 106, 112, 114, 116; Сайланбая № 37, 38, 39, 40, 41, 42, 44, 45, 46, 47, 48, 49, 50, 52, 56, 64, 66, 68, 70, 72; Тулендинова №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83; Шаврова № 1, 2, 3, 4, 5, 6, 7, 8, 9, 10, 11, 12, 13, 14, 15, 16, 17, 18, 19, 20, 21, 22, 23, 24, 25, 26, 27, 28, 29, 30, 31, 32, 33, 34, 35, 36, 37, 38, 39, 40, 41, 42, 43, 44, 45, 46, 47, 48, 49, 50, 51, 52, 53, 54, 55, 56, 57; Сатпаева № 1, 2, 3, 5, 6, 7, 8, 9, 10, 11, 13, 19, 20, 21, 22, 24, 25, 27, 28, 29, 31, 33, 35, 37, 43; Масанчи № 1, 2, 3, 4, 5, 6, 7, 8, 9, 10, 11, 14, 15, 16, 17, 18, 19, 20, 21, 23, 25, 26, 27, 29, 31, 32, 33, 34, 35, 36, 37, 38, 40, 42, 43, 44, 45, 46, 47, 48, 49, 50, 51; Мира № 5, 6, 7, 8, 9, 10, 11, 12 ,13, 14, 15 ,16, 17, 18, 19, 20, 21, 22, 23, 24, 25, 26, 27, 28, 29, 30, 31, 32, 33, 34, 35, 36, 37, 38, 39, 40, 41, 42, 43, 44, 45, 46, 47, 48, 49, 50, 51, 52, 53, 54, 55, 56, 57, 58, 59; Ушинского № 6, 7, 8; Шевелева №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140.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переулки: Митченко № 3, 4, 5, 8, 9, 11, 14, 15, 16, 18, 18 а; Подстанция с № 2/1 по 2/3; Горсеть №1,2,3,4.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135.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расположение: город Уштобе, улица Абылай хана, № 5, коммунальное государственное учреждение "Средняя школа-гимназия № 51 имени С.И.Морозова" государственного учреждения "Отдел образования по Каратальскому району управления образования области Жетісу".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город Уштобе, 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улицы: Абдрахман акына № 1, 2а, 3, 4, 5, 6, 7, 10, 11, 12, 22, 24, 25, 27, 29, 31, 32, 33, 35, 38, 43, 45; Нугербекова № 3, 4, 5, 6, 7, 8, 9 ,10, 11, 12, 13, 14, 15, 16, 17, 18, 19; Шорабаева № 1, 2, 3, 4, 7, 25, 31, 33, 37; Жамбыла №4, 5, 6, 7, 8, 9, 10, 11, 12, 13, 14, 15 ,16, 17, 18, 19, 20, 23, 24, 26, 30, 33, 35, 36, 37, 38, 39, 40, 41, 42, 43, 46, 47, 48, 49, 50, 51, 53, 54, 55, 56, 57, 58; Тулендинова № 1, 2, 3, 4, 5, 6, 9, 10, 11, 12, 13, 17, 19, 20, 21, 22, 23; Жубанова № 2, 3, 4, 5, 6, 7, 8, 9, 14, 15, 16,17, 18, 20, 21, 22, 23; Шевелевой № 1, 3, 4, 5, 6, 7, 8, 9, 10, 11, 12, 14, 16, 17, 19, 20, 21, 22, 23, 24, 25, 26, 27, 28, 29, 30, 32, 33, 36, 38, 39, 41, 42, 44, 45, 47, 48, 50, 51, 53, 55, 56, 57, 58; Байсакова № 3, 4, 5, 6, 7, 8, 9, 10, 11, 13, 14, 15, 17, 18, 19, 21, 23, 24, 25, 26, 28, 29, 30, 31, 32, 33, 35, 37, 38, 39, 40, 42, 43, 45, 46, 47, 48, 49, 50, 52; Балгынбаева № 2, 4, 5, 7, 8, 9,10, 11, 12, 15, 17; Сайланбая № 1, 2, 3, 4, 5, 6, 7, 8, 9, 11, 13, 14, 15, 16, 17, 19, 26, 28, 29, 30, 31, 32, 33, 34; Кабанбай батыра № 1, 4, 6, 12, 20, 21, 22, 23, 25, 26, 27, 29, 30, 31, 32, 33, 35, 36, 37, 38, 39, 40, 41; Каблиса акына № 1, 2, 3, 4, 5, 6, 7, 10, 11, 12, 13, 14, 15, 16, 17, 18, 20, 22, 26, 27, 28, 30, 31, 32, 33, 36, 35, 36, 37, 38, 42, 43, 45, 47, 49, 50, 51, 52, 54, 55, 57, 59, 61 ,62, 63, 66, 76, 78, 92, 96; Б. Момышулы №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122, 124, 126, 128, 130, 132, 134, 136, 138, 140, 142, 144, 146, 148, 150, 152, 154, 156, 158, 160, 162, 164, 166.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переулки: Абдрахман акына № 1, 2, 4, 5, 6 ,7, 8; Сайланбая № 1, 2, 3, 4, 5, 7, 9, 11; Байсакова № 3, 4, 5, 6, 7, 8, 9, 10, 11; Октябрьский № 5, 6, 7, 8, 9, 12 Колхозный № 2, 6, 7, 8; Крылова № 1, 4, 6, 8, 12; Жамбыла № 2, 3, 4, 5, 6, 7, 8, 9, 10, 11, 12, 13, 14; Мира № 2, 3, 5, 6.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136.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расположение: город Уштобе, улица Кусмолданова, № 3, государственное учреждение "Отдел занятости, регистрации гражданских актов и социальных программ Каратальского района".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Уштобе, улицы: Иманкулова № 1, 2, 3, 4, 5, 6, 7, 8, 9, 10, 11, 12, 13, 14, 15, 16, 17, 18, 19, 20, 21, 22, 23, 24, 25, 26, 27, 28, 29, 30, 31, 32, 33, 34, 35, 37, 39, 41, 43, 45, 47, 49, 51, 53, 55, 57, 59, 61, 63, 65, 67, 69, 71; Желтоксан № 1, 2, 3, 4, 5, 6, 7, 8, 9, 10, 11, 12, 13, 14, 15, 16, 17, 18, 19, 20, 21, 22, 23, 24; Даулетиярова № 1, 2, 3, 4, 5, 6, 7, 8, 9, 10, 11, 12, 13, 14, 15, 16, 17, 18, 19, 20, 21, 22, 23, 24, 25, 26, 28, 29, 30, 31, 32, 33, 34, 35, 36, 37, 38, 39, 40, 41, 42, 43, 44, 47, 48, 49, 50, 51, 53, 54, 55, 56, 57, 58, 59, 60, 62, 63, 64, 65, 66, 67, 68, 69, 71, 73, 74, 76, 77, 78, 79, 80, 81, 82, 83, 84, 85, 86, 87, 88; Кульшикбаева № 11, 3, 4, 5, 9, 10, 11, 12, 13, 14, 15, 18, 19, 20, 21, 22, 23, 24, 26, 27, 28, 29, 30, 32, 33, 35, 36, 37, 38, 39, 40, 41, 43, 45, 47, 49, 50, 51, 52, 55, 56, 57, 58, 59, 60, 61, 62, 63, 64, 65, 66, 67, 69, 71, 72, 73, 74, 75, 76, 77, 78, 79, 80, 82, 84, 86, 88, 89, 90; Косенкова № 1, 2, 3, 4, 5, 6, 7, 8, 9, 10, 11, 12, 13, 14, 15, 16, 17, 18, 19, 20, 21, 22, 23, 24, 25, 26, 27, 28, 29, 30, 31, 32, 33, 34, 35, 36, 37, 38, 39; Маметовой № 1, 2, 3, 4, 5, 5а, 6, 7, 8, 9, 10, 12, 13, 13а, 14, 14а, 16, 18, 19, 21, 25; Карымсакова № 1, 3, 4, 5, 6, 7, 8, 9, 10, 11, 13, 17, 19, 21, 23, 25, 27, 29; Турксиб № 4, 5, 6, 7, 8, 9, 10, 11, 13, 14 ,15, 16, 17, 18, 18а, 19, 20, 21, 22, 23, 24, 25, 26, 27, 28, 29, 30, 31, 33, 35; Гагарина № 3, 5, 7, 8, 9, 10, 11, 11, 12, 13, 14, 15, 16, 17, 18, 19, 20, 21, 22, 23, 25, 30, 31, 32, 33, 35, 36, 38, 40, 42; Байсеитова № 1, 2, 4, 5, 6, 7, 8, 9, 11, 12, 14, 15, 17, 18, 21, 32, 34, 43, 45, 46, 47, 49, 53, 54, 55, 56, 58, 60, 61, 62, 71, 72, 73, 74, 76, 77, 78, 79, 80, 81, 82, 83, 84, 85, 88, 89, 90, 92, 98, 104, 106, 108, 110, 112, 114; проспект Кунаева № 1, 2, 3, 4, 5, 6, 10, 11, 12, 13, 14, 15, 16, 18, 20, 22, 23, 24, 25, 27, 28, 29, 32, 33, 34, 35, 36, 37, 38, 39, 41, 42, 44; Достоевский № 1, 3, 5, 7, 9, 11, 13, 15, 17, 19, 21 ,23, 25, 26, № 4, 6, 8, 10, 12, 14, 16, 18, 20, 22, 24, 26, 28, 30, 32, 34, 36, 38, 40, 41; Макатаева № 10, 12, 14, 16, 18, 20, 22, 24, 26, 28, 30, 32, 34, 36, 38, 40, 42, 44, 46, 48, 50, № 15, 17, 19, 21, 23, 25, 27, 29, 31, 33, 35, 37, 39, 40, 41, 43, 45, 47; Б. Момышулы № 133, 135, 137, 139, 141, 143, 145, 147, 149, 151, 153, 155, 157, 159, 161, 163, 165, 167, 180, 182, 184, 186, 188, 190, 192, 194, 196, 198, 200, 202, 204, 206, 208, 210, 212, 214, 216, 218, 220, 222, 224, 226, 228, 230, 232, 234; Пронина № 11, 12, 13, 14, 15, 16, 17, 18, 19, 20, 21, 22, 23, 24, 25, 26; Кусмолданова № 7, 9, 11, 13, 15, 17, 19.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137.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расположение: город Уштобе, улица Гагарина, № 60, коммунальное государственное учреждение "Средняя школа № 13 с пришкольным интернатом" государственного учреждения "Отдел образования по Каратальскому району управления образования области Жетісу".</w:t>
      </w:r>
    </w:p>
    <w:bookmarkEnd w:id="24"/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город Уштобе, 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улицы: Гагарина № 43, 44, 45, 46, 47, 48, 49, 50, 51, 52, 53, 54, 55, 56, 57, 58, 59, 60, 61, 62, 63, 64, 65, 66, 67, 68, 69, 70, 71, 72, 73, 74, 75, 76; Карасай батыра № 1, 2, 3, 4, 5, 6, 7, 8; Попова № 2, 3, 4, 5, 6, 7, 8, 9, 10, 11, 12, 13, 14, 15, 16, 17, 18, 19, 20, 21, 22; Лесопитомник № 1, 2; Пржевальского № 1, 2, 3, 4, 5, 6, 7, 8, 9, 10, 11, 12; Илийская № 1, 2, 3, 4, 5, 6, 7, 8, 9, 10, 11, 12, 13, 14, 15, 16, 17, 18, 19, 20, 21, 22, 23, 24; Желтоксан № 24, 25, 26, 28, 29, 30, 31, 32, 33, 34, 35, 36, 37, 38, 39, 40, 41, 42, 43, 44, 47, 48, 49, 50, 51, 53, 54, 55, 56, 57, 58, 59, 60, 62, 63, 64, 65, 66, 67, 68, 69, 71, 73, 74, 76, 77, 78, 79, 80, 81, 82, 83, 84, 85, 86, 87, 88, 89, 90, 91, 92, 93, 94, 95, 96, 97, 98, 99; Айтеке би № 1, 2, 3, 4, 5, 6, 7, 8, 9, 10, 11, 12, 13, 14, 15, 16, 17, 18, 19, 20, 21, 22, 23, 24, 25, 26, 27, 28, 29, 30, 31, 32, 33, 34, 35, 36, 37, 38, 39, 40, 41, 42, 43, 44, 45, 46; Б. Момышулы № 173, 174, 175, 176, 177, 178, 179, 181, 183, 185, 187, 189, 191, 193, 195, 197, 199, 201, 203, 205, 207, 209, 211, 213, 215, 217, 219, 221, 223, 225, 227, 229, 231, 233, 235, 236, 237, 238, 239, 240, 241, 242, 243, 244, 245, 246, 247, 248, 249, 250, 251, 252, 253, 254, 255, 256 257, 258, 259, 260, 261, 262, 263, 264, 265, 266, 267, 268, 269, 270, 271, 272, 273, 274; Ч. Валиханова № 1, 2, 3, 4, 5, 6, 7, 8, 9, 10, 11, 12, 13, 14, 15, 16, 17, 18, 19, 20, 21, 22, 23, 24, 25, 26, 27, 28, 29, 30, 31, 32, 33, 34, 35, 36, 37, 38, 39, 40, 41, 42, 43, 44, 45, 46, 47; Мусабаева № 2, 4, 5а, 6, 7, 8а, 9, 10; О.Джандосова № 2, 2а, 4, 4а, 8, 8а,10, 3, 5, 5а, 9, 11, 13; Кузнецова № 1, 2, 3, 4, 5, 6, 7, 8, 9, 10, 11, 12, 13, 14, 15, 16, 17, 18, 19, 20, 21, 22, 23, 24, 25, 26, 27, 28; проспект Кунаева № 41, 42, 43, 44, 45, 46, 47, 48, 49, 50, 51, 52, 53, 54, 55, 56, 57, 58, 59, 60, 61, 62, 63, 64, 65, 66, 67, 68, 69, 70, 71, 72, 73, 74, 75, 76, 77, 78, 79, 80, 81, 82, 83, 84, 85, 86. </w:t>
      </w:r>
    </w:p>
    <w:bookmarkEnd w:id="26"/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переулки: Кузнецова № 1, 2, 3, 4, 5, 6, 7, 8, 9, 10, 11, 12, 13, 14, 15, 16, 17, 18, 19, 20, 21, 22, 23, 24, 25, 26, 27, 28, 29, 30, 31, 32, 33, 34, 35, 36, 37, 38, 39; Уштобинская № 6, 7, 8, 9, 10, 11, 12, 13, 14, 15, 16, 17, 18, 19, 20, 21, 22, 23, 24, 25, 26, 27, 28, 29, 30, 31, 32, 33, 34, 35, 36, 37, 38, 39, 40, 41, 42, 43, 44, 45, 46, 47, 48; Б. Момышулы № 2, 3, 4, 5, 6, 7, 8, 9, 10; Ч. Валиханова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96; микрорайон Шанырак: дома № 1, 4, 7, 9, 12, 14.</w:t>
      </w:r>
    </w:p>
    <w:bookmarkEnd w:id="27"/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138.</w:t>
      </w:r>
    </w:p>
    <w:bookmarkEnd w:id="28"/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расположение: город Уштобе, село Достык, улица Жамбыла, № 4, коммунальное государственное учреждение "Средняя школа-гимназия с дошкольным мини-центром имени Бикен Римовой" государственного учреждения "Отдел образования по Каратальскому району управление образования области Жетісу".</w:t>
      </w:r>
    </w:p>
    <w:bookmarkEnd w:id="29"/>
    <w:bookmarkStart w:name="z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город Уштобе, </w:t>
      </w:r>
    </w:p>
    <w:bookmarkEnd w:id="30"/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улицы: Карасай батыра № 1, 2, 3, 4, 4 а, 5, 6, 7, 8, 9, 10, 11, 12, 13, 14, 15, 16, 17, 18, 19, 20, 21, 22, 23, 24, 25, 26, 27, 28; Токаева № 1а, 3, 4, 5, 6, 7, 8, 9, 10, 11, 12, 13, 14, 15, 16, 17, 18, 19, 20, 21, 22, 23, 24, 25, 26, 27, 28, 29, 30; Б. Момышулы № 211а, 211б, 213, 215, 217, 219, 221, 223, 225, 229, 231, 233, 235, 237, 239, 241, 243, 245, 247, 249, 278, 280, 282, 284, 286, 288, 290, 294, 296, 298, 300, 302, 304, 308, 352, 358, 360, 362, 364, 366; Свердлова № 1, 7, 9, 11, 13, 15, 17, Нурмухамбетова № 1, 2, 3, 4, 5, 6, 7, 8, 9, 10, 11, 12, 13, 14, 15, 16, 17, 18, 19, 20, 21, 22, 23, 24, 25, 26, 27, 28, 29, 30, 31, 32, 33, 34, 35, 36, 37, 38, 39, 40, 41, 42; Бактыбай № 1, 2, 3, 4, 5, 5 а, 6, 7, 8, 9, 10, 11, 12, 13, 14, 15, 16, 17, 18, 19, 20, 21, 22, 23, 24, 25, 26, 27, 28, 29, 30, 31, 32, 33, 34, 35, 36, 37, 38, 39, 40, 41, 41а, 41б, 43а, 45, 47, 47а, 49, 50, 50а, 51, 52, 53, 54, 55, 56, 57, 58, 59, 60, 61, 62, 63, 64, 65, 66, 67, 68, 69, 70, 71, 72, 73, 73а; Фурманова № 1, 2, 3, 4, 5, 6, 7, 8, 9, 10, 11, 12, 13, 14, 15, 16, 17, 18, 19, 20, 21, 22, 23, 24, 25, 26, 27, 28, 29, 30, 31, 32, 33, 34, 35, 36, 37, 38, 39, 40, 41, 42, 43, 44, 45, 46, 47, 48, 49, 50, 51, 52, 53, 54; Попова № 13, 14, 15, 16, 17, 18, 19, 20, 21; Жамбыла № 1, 2, 3, 4; Айтеке би № 51, 52, 54, 56; Бакай батыр № 1, 2а, 2, 4, 5, 6, 8, 12, 14, 16, 18, 19, 21, 23, 25, 27, 29; Рыскулова №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94; Куйбышева № 1, 2, 3, 4, 5, 6, 7, 8, 9, 10, 11, 12, 13, 14, 15, 16, 17, 18, 19, 20, 21, 22, 23, 24, 25, 26, 27, 28, 29, 30, 31, 32, 33, 34, 35, 36, 37, 38, 39, 40, 41, 42, 43, 44, 45, 46, 47, 48, 49, 50, 51, 52, 53; Калдаякова № 2, 4, 6, 8, 10, 12, 16, 18, 20, 22, 25, 27, 29, 31, 33; Свердлова № 12, 13, 14, 15, 16, 17, 18, 19, 20, 21, 22, 23, 24, 25, 26, 27, 28, 29, 30, 31, 32, 33, 34, 35, 36, 37, 38, 39, 40, 41; Медина № 1, 6, 9, 15, 17, 19, 21, 23.</w:t>
      </w:r>
    </w:p>
    <w:bookmarkEnd w:id="31"/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переулки: Медина № 6, Свердлова № 3, 7, 11, 11а, 11б, 15, 17, 19, 21, 23; Карасай батыра № 9, 11, 13, 15, 17, 19; Бактыбая № 1; Когамов № 5, 7, 9, 11, 13, 15, 17, 19, 21.</w:t>
      </w:r>
    </w:p>
    <w:bookmarkEnd w:id="32"/>
    <w:bookmarkStart w:name="z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139.</w:t>
      </w:r>
    </w:p>
    <w:bookmarkEnd w:id="33"/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расположение: город Уштобе, улица Мартынова, № 2, товарищество с ограниченной ответственностью "Тамас" (по согласованию).</w:t>
      </w:r>
    </w:p>
    <w:bookmarkEnd w:id="34"/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город Уштобе, </w:t>
      </w:r>
    </w:p>
    <w:bookmarkEnd w:id="35"/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улицы: Абдыкулова № 2, 3, 4, 5, 6, 7, 8, 9, 10, 11, 12, 13, 14, 15, 16, 17, 18, 19, 20, 21, 22, 23, 24, 25, 26, 27, 28, 29, 30, 31, 32; Мусрепова № 1, 2, 3, 4, 5, 6, 7, 8, 9, 10, 11, 12, 13, 14, 15, 16, 17, 18, 19; Покрышкина № 1, 2, 3, 4, 5, 6, 7, 8, 9, 10, 11, 12, 13, 14, 15, 16, 17, 18, 19, 20, 21, 22, 23, 24, 25, 26, 27, 28; Горняцкая № 1, 2, 3, 4, 5, 6, 7, 8, 9, 10, 11, 12, 13, 14, 15, 16, 17, 18, 19, 20, 21, 22, 23, 24, 25, 26, 27, 28; Мартынова № 1, 2, 3, 4, 5, 6, 7, 8, 9, 10, 11, 12, 13, 14, 15, 16, 17, 18, 19, 20, 21, 22, 23, 24, 25, 26, 27, 28, 29; Тулебаева № 1, 2, 36, 36а, 38, 38а; Панфилова № 1, 2, 3, 4, 5, 6, 7, 8, 9, 10, 11, 12, 13, 14, 15, 16, 17, 18, 19, 20, 21, 22, 23, 24, 25, 26, 27, 28; Толстого № 1, 2, 3, 4, 5, 6, 7, 8, 9, 10, 11, 12, 13, 14, 15, 16, 17, 18, 19, 20, 21, 22, 23, 24, 25, 26, 27, 28; Дружбы № 1, 2, 3, 4, 5, 6, 7, 8, 9, 10, 11, 12, 13, 14, 15, 16, 17, 18, 19, 20, 21, 22, 23, 24, 25, 26, 27, 28; Алдабергенова № 3, 4, 5, 6, 7, 8, 9, 10, 11, 12, 13, 14, 15, 16, 17, 18, 19, 20, 21, 22, 23, 24, 25, 26, 27, 28, 29, 30, 31, 32, 33, 34, 35, 36, 37, 38, 39, 40, 41, 42, 43; Шакарима № 1, 2, 3, 4, 5, 6, 7, 8, 9, 10, 11, 12, 13, 14, 15, 16; Курмангазы № 1, 2, 3, 4, 5, 6, 7, 8, 9, 10, 11, 12, 13, 14, 15; Вавилова № 1, 2, 3, 4, 6, 9; Бонивура № 1, 2, 2а, 3а, 5, 11, 13, 15, 1; Новая № 2, 4, 6, 9; Мартынова № 1, 3, 4; Прибрежная № 6, 8; Пристань Каратала № 1, 2, 3, 4, 5, 6, 7, 8, 9. </w:t>
      </w:r>
    </w:p>
    <w:bookmarkEnd w:id="36"/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Алдабергенова № 3, 5, 9, 13, 15.</w:t>
      </w:r>
    </w:p>
    <w:bookmarkEnd w:id="37"/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140.</w:t>
      </w:r>
    </w:p>
    <w:bookmarkEnd w:id="38"/>
    <w:bookmarkStart w:name="z5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расположение: город Уштобе, улица Акын Сара, № 91 В, коммунальное государственное учреждение Средняя школа имени И. Есенберлина с дошкольным мини-центром государственного учреждения Отдел образования по Каратальскому району управления образования области Жетісу.</w:t>
      </w:r>
    </w:p>
    <w:bookmarkEnd w:id="39"/>
    <w:bookmarkStart w:name="z6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Уштобе,</w:t>
      </w:r>
    </w:p>
    <w:bookmarkEnd w:id="40"/>
    <w:bookmarkStart w:name="z6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улицы: Белинского № 1, 2, 3, 4, 5, 6, 7, 8, 9, 10, 11, 12, 13, 14, 15, 16, 17, 18, 19, 20, 21, 22, 23, 24, 25, 26, 27, 28, 29, 30, 31; Тынышбаев № 1, 2, 3, 4, 5, 6, 7, 8, 9, 10, 11, 12, 13, 14, 15, 16, 17, 18, 19, 20, 21, 22, 23, 24, 25, 26, 27, 28, 29, 30, 31, 32, 33, 34, 35, 36, 37, 38, 39, 40, 41, 42, 43, 44, 45, 46, 47, 48, 49, 50, 51, 52, 53, 54, 55, 56, 57, 58, 59; Маяковского № 1, 2, 3, 4, 5, 6, 7, 8, 9, 10, 11, 12, 13, 14, 15, 16, 17, 18, 19, 20, 21, 22, 23, 24, 25, 26, 27, 28, 29; Оракты би № 22, 23, 24, 25, 26, 27, 28, 29, 30, 31, 32, 33, 34, 35, 36, 37, 38, 39, 40, 41, 42, 43, 44, 45, 46, 47, 48, 49, 50, 51, 52, 53, 54, 55, 56, 57, 58, 59, 60, 61, 62, 63, 64; Верещагина № 1, 2, 3, 4, 5, 6, 7, 8, 9, 10, 11, 12, 13, 14, 15, 16, 17, 18, 19, 20, 21, 22, 23, 24, 25, 26, 27, 28, 29, 30, 31, 32, 33, 34, 35, 36, 37, 38, 39, 40, 41, 42, 43, 44, 45, 46, 47, 48, 49, 50, 51, 52, 53, 54, 55, 56, 57, 58, 59, 60, 61, 62, 63, 64, 65; Бейсекова № 1, 2, 3, 4, 5, 6, 7, 8, 9, 10, 11, 12, 13, 14, 15, 16, 17, 18, 19, 20, 21, 22, 23, 24, 25, 26, 27, 28, 29, 30, 31, 32, 33, 34, 35, 36, 37, 38, 39, 40, 41, 42, 43, 44, 45, 46, 47, 48, 49, 50, 51, 52, 53, 54, 55, 56, 57, 58, 59, 60, 61, 62, 63, 64; Бухар жырау № 15, 17, 19, 21, 23, 25, 27, 29, 31, 33, 35, 37, 39, 41, 43, 45, 47, 49, 51; Береговая № 2, 3, 4, 5, 6, 7, 8, 9, 10, 11, 12, 13, 14, 15, 16, 17, 18, 19, 20, 21, 22, 23, 24, 25, 26, 27, 28, 29, 30; Каратальская № 1, 2, 3, 4, 5, 6, 7, 8, 9, 10, 11, 12, 13, 14, 15, 16, 17, 18, 19, 20, 21, 22, 23, 24, 25, 26, 27, 28, 29, 30, 31, 32, 33, 34, 35, 36, 37, 38, 39, 40, 41, 42, 43, 44, 45, 46, 47, 48, 49, 50, 51, 52, 53, 54, 55, 56, 57, 58, 59, 60, 61; Айту би № 19, 20, 21, 22, 23, 24, 25, 26, 27, 28, 29, 30, 31, 32, 33, 34, 35, 36, 37, 38, 39, 40, 41, 42, 43, 44, 45, 46, 47, 48, 49, 50, 51, 52, 53, 54, 55, 56; Акын Сара №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83.</w:t>
      </w:r>
    </w:p>
    <w:bookmarkEnd w:id="41"/>
    <w:bookmarkStart w:name="z6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переулки: Каратальская № 1, 2, 3, 4, 5, 6, 7, 8, 9, 10, 11, 12, 13, 14, 15, 16, 17, 18, 19, 20, 21, 22, 23, 24, 25, 26, 27, 28, 29, 30, 31, 32, 33, 34, 35, 36, 37, 38, 39, 40, 41, 42, 43, 44, 45, 46, 47, 48, 49, 50, 51, 52, 53, 54, 55, 56, 57, 58, 59, 60, 61; Оракты би № 1, 2, 3, 4, 5, 6, 7, 8, 9, 10, 11, 12, 13, 14, 15, 16, 17, 18, 19, 20; Казыбек би № 1, 2, 3, 4, 5, 6, 7, 8, 9, 10, 11, 12, 13, 14, 15, 16, 17, 18, 19, 20, 21, 22, 23, 24, 25, 26, 27, 28, 29, 30; Бейсекова № 2, 4, 6, 8, 10, 12, 14; Бухар жырау № 8, 9, 10, 11, 12, 13, 14, 15, 16, 17, 18, 19, 20, 21, 22, 23, 24, 25, 26, 27, 28; Белинского № 4, 6, 8, 10, 12, 14, 16, 18, 20, 22, 24, 26, 28; Тынышбаева № 1, 2, 3, 4, 5, 6, 7, 8, 9, 10, 11, 12, 13, 14, 15, 16, 17, 18, 19, 20, 21, 22, 23, 24, 25, 26, 27, 28, 29, 30, 31, 32, 33; Котовского № 1, 2, 3, 4, 5, 6, 7, 8, 9, 10, 11, 12, 13, 14, 15, 16, 17; Акын Сара № 3, 4, 5, 6, 7, 8, 9, 10, 11, 12, 13, 14, 15, 16, 17, 18, 19, 20, 21, 22, 23, 24, 25; Айту би № 2, 3, 4, 5, 6, 7, 8, 9, 10, 11, 12, 13, 14, 15, 16, 17, 18, 19, 20, 21, 22, 23, 24, 25, 26, 27, 28, 29, 30, 31, 32, 33, 34, 35.</w:t>
      </w:r>
    </w:p>
    <w:bookmarkEnd w:id="42"/>
    <w:bookmarkStart w:name="z6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141.</w:t>
      </w:r>
    </w:p>
    <w:bookmarkEnd w:id="43"/>
    <w:bookmarkStart w:name="z6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расположение: город Уштобе, улица Молдагуловой, № 63, коммунальное государственное учреждение "Средняя школа имени К. Токаева" государственного учреждения "Отдел образования по Каратальскому району управления образования области Жетісу".</w:t>
      </w:r>
    </w:p>
    <w:bookmarkEnd w:id="44"/>
    <w:bookmarkStart w:name="z6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Уштобе,</w:t>
      </w:r>
    </w:p>
    <w:bookmarkEnd w:id="45"/>
    <w:bookmarkStart w:name="z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улицы: Муратбаева № 1, 2, 3, 4, 5, 6, 7, 8, 9, 10, 11, 12, 13, 14, 15, 16, 17, 18, 19, 20, 21, 22, 23; Северная № 2, 4, 6, 8, 10, 12, 14; Толеукул батыра № 2, 4, 6, 8, 10, 12, 14, 16, 18, 20, 22, 24, 26, 28, 30, 32, 34, 36, 37, 38, 40, 42, 44, 46, 48; Железнодорожная № 1, 2, 3, 4, 5, 6, 7, 8, 9, 10, 11, 12, 13, 14, 15, 16, 17, 18, 19, 20, 21, 22, 23, 24, 25, 26, 27, 28, 29, 30, 31, 32, 33, 34, 35, 36, 38, 40, 42, 44, 46, 48, 50, 52, 54, 56, 58, 60, 62, 64, 66; Акын Сара № 1, 2, 3, 4, 5, 6, 7, 8, 9, 10, 11, 12, 13, 14, 15, 16, 17, 18; Жансугурова № 1, 2, 3, 5, 7, 8, 9, 10, 11, 12, 13, 14, 15, 16, 17, 18, 19, 20, 21, 22, 23, 24, 25, 26, 27, 28, 29, 30, 31, 32, 33, 34, 35, 36, 37, 38, 39, 40, 41, 42, 43, 45, 47, 49, 51, 53, 55, 57, 59, 61, 63, 65, 67; Ауезова № 1, 2, 3, 4, 5, 6, 7, 8, 9, 10, 11, 12, 13, 14, 15, 16, 17, 18, 19, 20, 21, 22, 23, 24, 25, 26, 27, 28, 29, 30, 31, 32, 33, 34, 35, 36, 37, 38, 39, 40, 41, 42, 43, 44, 45, 46, 47, 48, 49, 50, 51; Молдагуловой № 1, 3, 5, 7, 9, 11, 13, 15, 17, 19, 21, 23, 25, 27, 29, 31, 32, 33, 35, 37, 39, 41, 43, 45, 47, 49, 51, 53, 55, 57; Андропова № 1, 2, 3, 4, 5, 6, 7, 8, 9, 10, 11, 12, 13, 14, 15, 16, 17, 18, 19, 20, 21, 22, 23, 24, 25, 26, 27, 28, 29, 30, 31, 32, 33, 34, 35, 36, 37, 38, 39, 40, 41; Каптагаева № 1, 2, 3, 4, 5, 6, 7, 8, 9, 10, 11, 12, 13, 14, 15, 16, 17, 18, 19, 20, 21, 23, 25, 27, 29, 31, 33, 35, 37, 39, 51, 53, 55, 57, 59, 61, 63, 65, 67, 69; Жалменде би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135, 136, 137, 138, 139, 140, 141, 142, 143, 144, 145, 146, 147, 148, 149, 150, 151, 152, 153, 154, 155, 156, 157, 158, 159, 160, 161, 162, 163, 164, 165, 166, 167, 168, 169, 170, 171, 172, 173, 174, 175, 176, 177, 178, 179, 180, 181, 182, 183, 184; Гайдара № 1, 2, 3, 4, 5, 6, 8, 10, 12, 14; Суворова № 1, 2, 3, 4, 5, 6, 7, 8, 9, 10, 11, 12, 13, 14, 15, 16, 17, 18, 19, 20, 21, 22, 23, 24, 25, 26, 27, 28, 29, 30; Линейная № 1б,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84; Водопроводная № 1, 2, 3, 4, 5, 7, 9, 11, 13, 15, 17, 19, 21, 23, 25, 27, 29, 31, 33, 35, 37, 39, 41, 43, 45, 47, 49; Островского № 1, 3, 5,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122; Кутузова № 1, 2, 3, 4, 5, 6, 7, 8, 9, 10, 11, 12, 13, 14, 15, 16, 17, 18, 19, 20, 21, 23; Оракты батыра № 1, 2, 3, 4, 5, 6, 7, 8, 9, 10, 11, 12, 13, 14, 15, 16, 17, 18, 19, 20, 21, 22, 23, 24; Айту би № 1, 1А, 2, 3, 4, 5, 6 А, 7, 8, 9, 10, 11, 12, 13, 14, 15; Тельмана № 1, 2, 3, 4, 5, 6, 7, 8, 9, 10, 11, 12, 13, 14, 15, 16, 17, 18, 19, 20, 21, 22, 23, 24, 25, 26, 27, 28.</w:t>
      </w:r>
    </w:p>
    <w:bookmarkEnd w:id="46"/>
    <w:bookmarkStart w:name="z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переулки: Молдагулова № 1, 2, 3, 4, 5, 6, 7, 8, 9, 10, 11, 12, 13, 14, 15, 16, 17, 18, 19, 20, 21, 22; Айту би № 1, 1А, 1Б; Ауэзова № 1, 2, 3, 4, 5, 6, 7, 8, 9, 10, 11, 12, 13, 14, 15, 16, 17, 18, 19, 20, 21, 22, 23, 24, 25, 26; Железнодорожная № 4,6,10.</w:t>
      </w:r>
    </w:p>
    <w:bookmarkEnd w:id="47"/>
    <w:bookmarkStart w:name="z6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142.</w:t>
      </w:r>
    </w:p>
    <w:bookmarkEnd w:id="48"/>
    <w:bookmarkStart w:name="z6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расположение: город Уштобе, улица Б. Момышулы, № 229, государственное коммунальное предприятие на праве хозяйственного ведения "Каратальская центральная районная больница" государственного учреждения "Управление здравоохранения области Жетісу".</w:t>
      </w:r>
    </w:p>
    <w:bookmarkEnd w:id="49"/>
    <w:bookmarkStart w:name="z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Уштобе, территория районной больницы.</w:t>
      </w:r>
    </w:p>
    <w:bookmarkEnd w:id="50"/>
    <w:bookmarkStart w:name="z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143.</w:t>
      </w:r>
    </w:p>
    <w:bookmarkEnd w:id="51"/>
    <w:bookmarkStart w:name="z7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расположение: город Уштобе, улица Толе би, № 61, Каратальский районный отдел полиции.</w:t>
      </w:r>
    </w:p>
    <w:bookmarkEnd w:id="52"/>
    <w:bookmarkStart w:name="z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Уштобе, территория районного отдела полиции.</w:t>
      </w:r>
    </w:p>
    <w:bookmarkEnd w:id="53"/>
    <w:bookmarkStart w:name="z7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144.</w:t>
      </w:r>
    </w:p>
    <w:bookmarkEnd w:id="54"/>
    <w:bookmarkStart w:name="z7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расположение: город Уштобе, село Достык, улица Жамбыла, № 4, коммунальное государственное учреждение "Средняя школа-гимназия с дошкольным мини-центром имени Бикен Римовой" государственного учреждения "Отдел образования по Каратальскому району управления образования области Жетісу".</w:t>
      </w:r>
    </w:p>
    <w:bookmarkEnd w:id="55"/>
    <w:bookmarkStart w:name="z7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Уштобе, село Достык,</w:t>
      </w:r>
    </w:p>
    <w:bookmarkEnd w:id="56"/>
    <w:bookmarkStart w:name="z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улицы: Абая № 1, 4, 5, 6, 8, 9, 10, 11, 12, 13, 14, 15, 16, 17, 18, 19, 20, 21, 22, 23, 24, 25, 27, 28, 29, 30, 31, 33, 34, 35, 36, 37, 38, 39, 40, 41, 43, 44, 45, 46, 48, 49, 50, 52, 54, 56, 58; Новая № 4, 34, 36, 38, 40, 42, 44, 46; Ауэзова № 1, 2, 4, 5, 6, 8, 9, 10, 11, 12, 13, 14, 15, 16, 17, 18, 19, 20, 22, 25, 27, 28, 29, 30, 33, 34, 35, 36, 37, 38, 39, 40, 41, 42, 43, 44, 45, 46, 47, 48, 49, 50, 52, 53, 54, 57, 58, 62, 63, 64, 67, 68, 69, 70, 71, 72, 74, 71, 72, 73, 74, 75, 76, 77, 78, 79; Фрунзе № 1, 5, 6, 7, 8, 9, 11, 12, 14, 15, 16, 18, 19, 21, 22, 23, 24, 25, 28, 29, 31, 32, 33, 34, 35, 36, 37, 38, 39, 42, 43, 45, 46, 48, 51 54, 56, 58, 59, 61, 62, 63, 64, 65, 75, 77; Крылова № 21, 26, 28, 29, 30, 31, 33, 34, 35, 36, 52, 54, 56, 57, 58, 59, 60, 61, 62, 64, 65, 66, 67, 68, 69, 70, 72, 74, 76, 78, 79, 82, 84; Жамбыла № 3, 6, 7, 8, 10, 11, 12, 13, 16, 18, 19, 21, 22, 24, 25, 26, 27, 28, 30, 31, 32, 33, 34, 35, 36, 37, 38, 40, 41, 42, 43, 44, 45, 46, 47; Чкалова № 1, 2, 4, 5, 6, 7, 8, 9, 10, 13, 15, 16, 17, 19, 20, 21, 22, 23, 24, 25, 26, 28, 30, 32, 33, 34, 38, 39, 40, 41, 42, 43, 44, 45, 46, 48, 49, 50, 51, 56; Исаева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82; Вавилова № 2, 3, 4, 5; Валиханова № 1, 2, 3, 4, 5, 6, 7, 8, 9, 10; Пушкина № 1, 2, 3, 4, 5, 6; Блюхера № 1, 2, 3; Лазо № 17, 18, 22, 29, 30, 31; Мира № 1, 2, 3, 4, 5, 6, 7, 8, 9, 10, 11, 12, 13, 14, 15, 16, 17, 18; Исаева № 38, 40, 41, 42, 43, 45, 46, 48, 49, 50, 51.</w:t>
      </w:r>
    </w:p>
    <w:bookmarkEnd w:id="57"/>
    <w:bookmarkStart w:name="z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переулки: Чапаева № 1, 2, 3, 4, 5, 6; Лазо № 1, 2, 3, 4, 5, 6, 7, 8, 9, 10, 11, 12, 13, 14, 15, 16, 17, 18, 19, 20, 21, 22, 23, 24, 25, 26, 27, 28, 29, 30, 31, 32, 33, 34, 35, 36; Исаева № 1, 2, 3, 4, 5, 7, 8, 9, 10, 11, 12, 14, 21, 23.</w:t>
      </w:r>
    </w:p>
    <w:bookmarkEnd w:id="58"/>
    <w:bookmarkStart w:name="z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145.</w:t>
      </w:r>
    </w:p>
    <w:bookmarkEnd w:id="59"/>
    <w:bookmarkStart w:name="z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расположение: город Уштобе, улица Абая, № 57, коммунальное государственное учреждение "Средняя школа имени А.С. Пушкина с дошкольным мини-центром" государственного учреждения "Отдел образования по Каратальскому району управления образования области Жетісу".</w:t>
      </w:r>
    </w:p>
    <w:bookmarkEnd w:id="60"/>
    <w:bookmarkStart w:name="z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Ойсаз города Уштобе.</w:t>
      </w:r>
    </w:p>
    <w:bookmarkEnd w:id="61"/>
    <w:bookmarkStart w:name="z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146.</w:t>
      </w:r>
    </w:p>
    <w:bookmarkEnd w:id="62"/>
    <w:bookmarkStart w:name="z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расположение: город Уштобе, село Ушкомей, улица Асфендиярова, №1, коммунальное государственное учреждение "Неполная средняя школа Ушкомей" государственного учреждения "Отдел образования по Каратальскому району управления образования области Жетісу".</w:t>
      </w:r>
    </w:p>
    <w:bookmarkEnd w:id="63"/>
    <w:bookmarkStart w:name="z8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Ушкомей города Уштобе.</w:t>
      </w:r>
    </w:p>
    <w:bookmarkEnd w:id="64"/>
    <w:bookmarkStart w:name="z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147.</w:t>
      </w:r>
    </w:p>
    <w:bookmarkEnd w:id="65"/>
    <w:bookmarkStart w:name="z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расположение: село Жанаталап, улица Жамбыла № 42, коммунальное государственное учреждение "Жанаталапская средняя школа с дошкольным мини-центром с начальной школой Умтыл" государственного учреждения "Отдел образования по Каратальскому району управления образования области Жетісу".</w:t>
      </w:r>
    </w:p>
    <w:bookmarkEnd w:id="66"/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Жанаталап, воинская часть № 15603.</w:t>
      </w:r>
    </w:p>
    <w:bookmarkEnd w:id="67"/>
    <w:bookmarkStart w:name="z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148.</w:t>
      </w:r>
    </w:p>
    <w:bookmarkEnd w:id="68"/>
    <w:bookmarkStart w:name="z8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расположение: село Оян, улица Асыкбаева, № 2, коммунальное государственное учреждение "Средняя школа в селе Оян с дошкольным мини-центром" государственного учреждения "Отдел образования по Каратальскому району управления образования области Жетісу".</w:t>
      </w:r>
    </w:p>
    <w:bookmarkEnd w:id="69"/>
    <w:bookmarkStart w:name="z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Оян.</w:t>
      </w:r>
    </w:p>
    <w:bookmarkEnd w:id="70"/>
    <w:bookmarkStart w:name="z9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149.</w:t>
      </w:r>
    </w:p>
    <w:bookmarkEnd w:id="71"/>
    <w:bookmarkStart w:name="z9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расположение: село Умтыл, улица К.Акжан, № 4, коммунальное государственное учреждение "Жанаталапская средняя школа с дошкольным мини-центром с начальной школой Умтыл" государственного учреждения "Отдел образования по Каратальскому району управление образования области Жетісу".</w:t>
      </w:r>
    </w:p>
    <w:bookmarkEnd w:id="72"/>
    <w:bookmarkStart w:name="z9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Умтыл.</w:t>
      </w:r>
    </w:p>
    <w:bookmarkEnd w:id="73"/>
    <w:bookmarkStart w:name="z9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150.</w:t>
      </w:r>
    </w:p>
    <w:bookmarkEnd w:id="74"/>
    <w:bookmarkStart w:name="z9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расположение: село Ескельды, улица Ы. Алтынсарина, № 2, коммунальное государственное учреждение "Средняя школа имени Ракымжана Кошкарбаева" государственного учреждения "Отдел образования по Каратальскому району управления образования области Жетісу".</w:t>
      </w:r>
    </w:p>
    <w:bookmarkEnd w:id="75"/>
    <w:bookmarkStart w:name="z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Ескельды, село Кайнар.</w:t>
      </w:r>
    </w:p>
    <w:bookmarkEnd w:id="76"/>
    <w:bookmarkStart w:name="z9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151.</w:t>
      </w:r>
    </w:p>
    <w:bookmarkEnd w:id="77"/>
    <w:bookmarkStart w:name="z9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расположение: село Кокдала, улица Жамбыла, № 1 "А", коммунальное государственное учреждение "Неполная средняя школа Кокдала" государственного учреждения "Отдел образования по Каратальскому району управление образования области Жетісу".</w:t>
      </w:r>
    </w:p>
    <w:bookmarkEnd w:id="78"/>
    <w:bookmarkStart w:name="z9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Кокдала.</w:t>
      </w:r>
    </w:p>
    <w:bookmarkEnd w:id="79"/>
    <w:bookmarkStart w:name="z10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152.</w:t>
      </w:r>
    </w:p>
    <w:bookmarkEnd w:id="80"/>
    <w:bookmarkStart w:name="z10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расположение: село Кызылжар, улица Д. Дүйсенбаева, № 46, коммунальное государственное учреждение "Средняя школа имени Лермонтова" государственного учреждения "Отдел образования по Каратальскому району управления образования области Жетісу".</w:t>
      </w:r>
    </w:p>
    <w:bookmarkEnd w:id="81"/>
    <w:bookmarkStart w:name="z10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Кызылжар.</w:t>
      </w:r>
    </w:p>
    <w:bookmarkEnd w:id="82"/>
    <w:bookmarkStart w:name="z10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153.</w:t>
      </w:r>
    </w:p>
    <w:bookmarkEnd w:id="83"/>
    <w:bookmarkStart w:name="z10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расположение: село Каражиде, улица Жамбыла, № 1, коммунальное государственное учреждение "Средняя школа имени Ельтая с начальной школой Сарыбулак" государственного учреждения "Отдел образования по Каратальскому району управления образования области Жетісу".</w:t>
      </w:r>
    </w:p>
    <w:bookmarkEnd w:id="84"/>
    <w:bookmarkStart w:name="z10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Каражиде.</w:t>
      </w:r>
    </w:p>
    <w:bookmarkEnd w:id="85"/>
    <w:bookmarkStart w:name="z10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154.</w:t>
      </w:r>
    </w:p>
    <w:bookmarkEnd w:id="86"/>
    <w:bookmarkStart w:name="z1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расположение: село Сарыбулак, улица Отеген батыра, № 15, коммунальное государственное учреждение "Средняя школа имени Ельтая с начальной школой Сарыбулак" государственного учреждения "Отдел образования по Каратальскому району управления образования области Жетісу".</w:t>
      </w:r>
    </w:p>
    <w:bookmarkEnd w:id="87"/>
    <w:bookmarkStart w:name="z10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Сарыбулак.</w:t>
      </w:r>
    </w:p>
    <w:bookmarkEnd w:id="88"/>
    <w:bookmarkStart w:name="z10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155.</w:t>
      </w:r>
    </w:p>
    <w:bookmarkEnd w:id="89"/>
    <w:bookmarkStart w:name="z11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расположение: село Алмалы, улица Абая, № 5, коммунальное государственное учреждение "Средняя школа имени Абая с начальной школой Балхаш" государственного учреждения "Отдел образования по Каратальскому району управления образования области Жетісу".</w:t>
      </w:r>
    </w:p>
    <w:bookmarkEnd w:id="90"/>
    <w:bookmarkStart w:name="z11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Алмалы, село Донши.</w:t>
      </w:r>
    </w:p>
    <w:bookmarkEnd w:id="91"/>
    <w:bookmarkStart w:name="z11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156.</w:t>
      </w:r>
    </w:p>
    <w:bookmarkEnd w:id="92"/>
    <w:bookmarkStart w:name="z11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расположение: село Акжар, улица Жалменде би, № 7, коммунальное государственное учреждение "Средняя школа имени Абая с начальной школой Балхаш" государственного учреждения "Отдел образования по Каратальскому району управления образования области Жетісу".</w:t>
      </w:r>
    </w:p>
    <w:bookmarkEnd w:id="93"/>
    <w:bookmarkStart w:name="z11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Акжар, отгонные участки.</w:t>
      </w:r>
    </w:p>
    <w:bookmarkEnd w:id="94"/>
    <w:bookmarkStart w:name="z11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157.</w:t>
      </w:r>
    </w:p>
    <w:bookmarkEnd w:id="95"/>
    <w:bookmarkStart w:name="z11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расположение: село Кальпе, улица Р.Бекенова, № 35, Коммунальное государственное учреждение "Кальпинская средняя школа с дошкольным мини-центром" государственного учреждения "Отдел образования по Каратальскому району управления образования области Жетісу".</w:t>
      </w:r>
    </w:p>
    <w:bookmarkEnd w:id="96"/>
    <w:bookmarkStart w:name="z11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Кальпе.</w:t>
      </w:r>
    </w:p>
    <w:bookmarkEnd w:id="97"/>
    <w:bookmarkStart w:name="z11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158.</w:t>
      </w:r>
    </w:p>
    <w:bookmarkEnd w:id="98"/>
    <w:bookmarkStart w:name="z11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расположение: село Карашенгел, улица Жамбыла, № 6, коммунальное государственное учреждение "Неполная средняя школа Карашенгель" государственного учреждения "Отдел образования по Каратальскому району управления образования области Жетісу".</w:t>
      </w:r>
    </w:p>
    <w:bookmarkEnd w:id="99"/>
    <w:bookmarkStart w:name="z12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Карашенгел.</w:t>
      </w:r>
    </w:p>
    <w:bookmarkEnd w:id="100"/>
    <w:bookmarkStart w:name="z12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159.</w:t>
      </w:r>
    </w:p>
    <w:bookmarkEnd w:id="101"/>
    <w:bookmarkStart w:name="z12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расположение: село Канабек, улица Саринова, № 21, Дом культуры села Канабек №3 филиал государственного коммунального казенного предприятия "Дом культуры Каратальского района".</w:t>
      </w:r>
    </w:p>
    <w:bookmarkEnd w:id="102"/>
    <w:bookmarkStart w:name="z12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Канабек, село Айдар.</w:t>
      </w:r>
    </w:p>
    <w:bookmarkEnd w:id="103"/>
    <w:bookmarkStart w:name="z12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160.</w:t>
      </w:r>
    </w:p>
    <w:bookmarkEnd w:id="104"/>
    <w:bookmarkStart w:name="z12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расположение: село Копбирлик, улица Доскажанова, № 10, коммунальное государственное учреждение "Средняя школа имени Ахмета Байтурсынова с дошкольным мини-центром" государственного учреждения "Отдел образования по Каратальскому району управления образования области Жетісу".</w:t>
      </w:r>
    </w:p>
    <w:bookmarkEnd w:id="105"/>
    <w:bookmarkStart w:name="z12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Копбирлик.</w:t>
      </w:r>
    </w:p>
    <w:bookmarkEnd w:id="106"/>
    <w:bookmarkStart w:name="z12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161.</w:t>
      </w:r>
    </w:p>
    <w:bookmarkEnd w:id="107"/>
    <w:bookmarkStart w:name="z12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расположение: село Каракум, улица Ы. Алтынсарина, № 4, коммунальное государственное учреждение "Алгазинская средняя школа" государственного учреждения "Отдел образования по Каратальскому району управления образования области Жетісу".</w:t>
      </w:r>
    </w:p>
    <w:bookmarkEnd w:id="108"/>
    <w:bookmarkStart w:name="z12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Каракум.</w:t>
      </w:r>
    </w:p>
    <w:bookmarkEnd w:id="109"/>
    <w:bookmarkStart w:name="z13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162.</w:t>
      </w:r>
    </w:p>
    <w:bookmarkEnd w:id="110"/>
    <w:bookmarkStart w:name="z13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расположение: село Бастобе, улица С. Юна, № 27, государственное коммунальное казенное предприятие "Бастобинский сервисно-технический колледж" государственного учреждения "Управление образования области Жетісу".</w:t>
      </w:r>
    </w:p>
    <w:bookmarkEnd w:id="111"/>
    <w:bookmarkStart w:name="z13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Бастобе.</w:t>
      </w:r>
    </w:p>
    <w:bookmarkEnd w:id="112"/>
    <w:bookmarkStart w:name="z13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163.</w:t>
      </w:r>
    </w:p>
    <w:bookmarkEnd w:id="113"/>
    <w:bookmarkStart w:name="z13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расположение: село Ортатобе, улица Панфилова, № 16 "Б", коммунальное государственное учреждение "Средняя школа имени Панфилова" государственного учреждения "Отдел образования по Каратальскому району управление образования области Жетісу".</w:t>
      </w:r>
    </w:p>
    <w:bookmarkEnd w:id="114"/>
    <w:bookmarkStart w:name="z13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Ортатобе.</w:t>
      </w:r>
    </w:p>
    <w:bookmarkEnd w:id="115"/>
    <w:bookmarkStart w:name="z13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164.</w:t>
      </w:r>
    </w:p>
    <w:bookmarkEnd w:id="116"/>
    <w:bookmarkStart w:name="z13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расположение: село Кишитобе, улица Комсомольская, № 2, коммунальное государственное учреждение "Неполная средняя школа имени Малика Габдуллина" государственного учреждения "Отдел образования по Каратальскому району управления образования области Жетісу", телефон 34800.</w:t>
      </w:r>
    </w:p>
    <w:bookmarkEnd w:id="117"/>
    <w:bookmarkStart w:name="z13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Кишитобе, разъезд Курушдаласы, 47 разъезд, Филиал "Стрела" РГП "Резерв"; воинская часть № 55078.</w:t>
      </w:r>
    </w:p>
    <w:bookmarkEnd w:id="118"/>
    <w:bookmarkStart w:name="z13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165.</w:t>
      </w:r>
    </w:p>
    <w:bookmarkEnd w:id="119"/>
    <w:bookmarkStart w:name="z14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расположение: село Жылыбулак, улица Бейбитшилик, № 25, коммунальное государственное учреждение "Средняя школа Жылыбулак" государственного учреждения "Отдел образования по Каратальскому району управления образования области Жетісу".</w:t>
      </w:r>
    </w:p>
    <w:bookmarkEnd w:id="120"/>
    <w:bookmarkStart w:name="z14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Жылыбулак.</w:t>
      </w:r>
    </w:p>
    <w:bookmarkEnd w:id="121"/>
    <w:bookmarkStart w:name="z14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166.</w:t>
      </w:r>
    </w:p>
    <w:bookmarkEnd w:id="122"/>
    <w:bookmarkStart w:name="z14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расположение: село Кокпекты, улица Ыбырайымулы, № 2, коммунальное государственное учреждение "Средняя школа имени Жубана Молдагалиева с дошкольным мини-центром с начальной школой Кожбан" государственного учреждения "Отдел образования по Каратальскому району управление образования области Жетісу".</w:t>
      </w:r>
    </w:p>
    <w:bookmarkEnd w:id="123"/>
    <w:bookmarkStart w:name="z14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село Кокпекты. </w:t>
      </w:r>
    </w:p>
    <w:bookmarkEnd w:id="124"/>
    <w:bookmarkStart w:name="z14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167.</w:t>
      </w:r>
    </w:p>
    <w:bookmarkEnd w:id="125"/>
    <w:bookmarkStart w:name="z14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расположение: село Кожбан, улица Мунайтпасова, № 2, коммунальное государственное учреждение "Средняя школа имени Жубана Молдагалиева с дошкольным мини-центром с начальной школой Кожбан" государственного учреждения "Отдел образования по Каратальскому району управление образования области Жетісу".</w:t>
      </w:r>
    </w:p>
    <w:bookmarkEnd w:id="126"/>
    <w:bookmarkStart w:name="z14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Кожбан.</w:t>
      </w:r>
    </w:p>
    <w:bookmarkEnd w:id="127"/>
    <w:bookmarkStart w:name="z14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168.</w:t>
      </w:r>
    </w:p>
    <w:bookmarkEnd w:id="128"/>
    <w:bookmarkStart w:name="z14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расположение: село Айту, улица Достык, № 20/1, фельдшерский пункт села Айту.</w:t>
      </w:r>
    </w:p>
    <w:bookmarkEnd w:id="129"/>
    <w:bookmarkStart w:name="z15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Айту.</w:t>
      </w:r>
    </w:p>
    <w:bookmarkEnd w:id="130"/>
    <w:bookmarkStart w:name="z15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169.</w:t>
      </w:r>
    </w:p>
    <w:bookmarkEnd w:id="131"/>
    <w:bookmarkStart w:name="z15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расположение: село Жасталап, улица Сейфуллина, № 1 "Б", коммунальное государственное учреждение "Неполная средняя школа имени Кульжабай батыра" государственного учреждения "Отдел образования по Каратальскому району управления образования области Жетісу".</w:t>
      </w:r>
    </w:p>
    <w:bookmarkEnd w:id="132"/>
    <w:bookmarkStart w:name="z15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Жасталап.</w:t>
      </w:r>
    </w:p>
    <w:bookmarkEnd w:id="133"/>
    <w:bookmarkStart w:name="z15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170.</w:t>
      </w:r>
    </w:p>
    <w:bookmarkEnd w:id="134"/>
    <w:bookmarkStart w:name="z15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расположение: село Тастобе, улица Халыкова, № 2, коммунальное государственное учреждение "Средняя школа имени Жамбыла" государственного учреждения "Отдел образования по Каратальскому району управления образования области Жетісу".</w:t>
      </w:r>
    </w:p>
    <w:bookmarkEnd w:id="135"/>
    <w:bookmarkStart w:name="z15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Тастобе, село Бесагаш, село Бирлик.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