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5cb6" w14:textId="f5b5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Ескельды Ескельдинского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Ескельдинского сельского округа Каратальского района Алматинской области от 23 ноября 2018 года № 30. Зарегистрировано Департаментом юстиции Алматинской области 19 декабря 2018 года № 4954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Ескельды Ескельдинского сельского округа и на основании заключения ономастической комиссии Алматинской области от 26 марта 2018 года, аким Ескельдинского сельского округа Каратальскогого ройона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Ескельды Ескельдинского сельского округа улицу "Стадионная" на улицу "Стадион", улицу "Интернациональная" на улицу "Болашак".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главного специалиста аппарата акима Ескельдинского сельского округа А. Мусабаеву.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