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3e0b" w14:textId="8353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Кальпе по улицам Т. Рыскулова, Т. Даулетярова сельского округа Жолбарыс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Жолбарыс батыра Каратальского района Алматинской области от 11 декабря 2018 года № 29. Зарегистрировано Департаментом юстиции Алматинской области 19 декабря 2018 года № 4965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Каратальского района от 20 ноября 2018 года № 13, аким сельского округа Жолбарыс батыра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Кальпе по улицам Т. Рыскулова, Т. Даулетярова сельского округа Жолбарыс батыра Каратальского района, установленные в связи с возникновением заболевания бруцеллез среди мелкого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сельского округа Жолбарыс батыра "Об установлении ограничительных мероприятий в селе Кальпе по улицам Т. Рыскулова, Т. Даулетярова сельского округа Жолбарыс батыра" от 3 сентября 2018 года № 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сентября 2018 года в Эталонном контрольном банке нормативных правовых актов Республики Казахстан)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Жолбарыс батыра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акима сельского округа Жолбарыс батыра от "11" декабря 2018 года № 29 "О снятии ограничительных мероприятий в селе Кальпе по улицам Т. Рыскулова, Т. Даулетярова сельского округа Жолбарыс батыра 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"Каратальская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Куншыгар Алмат Полатулы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руководитель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управления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Сейсембинов Ербол Кайрканович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