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8103" w14:textId="8c88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Ортатобе, Кишитобе, Жылыбулак Бастобинского сельского округа Каратальского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Бастобинского сельского округа Каратальского района Алматинской области от 6 декабря 2018 года № 55. Зарегистрировано Департаментом юстиции Алматинской области 28 декабря 2018 года № 4984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 Ортатобе, Кишитобе, Жылыбулак Бастобинского сельского округа и на основании заключения ономастической комиссии Алматинской области от 26 марта 2018 года, аким Бастобинского сельского округа Каратальского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улицы Бастобинского сельского округа: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Ортатобе улицу "Зеленая" в улицу "Коктал", улицу "Мельничная" в улицу "Болашак", улицу "Западная" в улицу "Береке", улицу "Новая" в улицу "Жибек жолы";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селе Кишитобе улицу "Комсомольская" в улицу "Ынтымак";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селе Жылыбулак улицу "Мира" в улицу "Бейбитшилик".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Бастобинского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