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234e" w14:textId="84a2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25 декабря 2017 года № 22-130 "О бюджетах сельских округов Кербулакского районана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26 ноября 2018 года № 41-223. Зарегистрировано Департаментом юстиции Алматинской области 29 ноября 2018 года № 4909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бюджетах сельских округов Кербулакского района на 2018-2020 годы" от 25 декабря 2017 года № 22-130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4496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Алтынемелского сельского округа на 2018-2020 годы согласно приложениям 1, 2 и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20 598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4 498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1 403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14 697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14 697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20 598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Жайнак батырского сельского округа на 2018-2020 годы согласно приложениям 4, 5 и 6 к настоящему решению соответственно, в том числе на 2018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53 156 тысячи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3 918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2 300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46 938 тысяч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31 254 тысячи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15 684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53 156 тысячи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Когалинского сельского округа на 2018-2020 годы согласно приложениям 7, 8 и 9 к настоящему решению соответственно, в том числе на 2018 год в следующих объемах: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88 526 тысяча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18 121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4 863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65 542 тысячи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36 869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28 673 тысячи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88 526 тысяча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Талдыбулакского сельского округа на 2018-2020 годы согласно приложениям 10, 11 и 12 к настоящему решению соответственно, в том числе на 2018 год в следующих объемах: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17 249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6 747 тысяча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10 496 тысячи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10 496 тысячи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17 249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Шубарского сельского округа на 2018-2020 годы согласно приложениям 13, 14 и 15 к настоящему решению соответственно, в том числе на 2018 год в следующих объемах: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50 465 тысяча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4 574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45 891 тысяча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30 842 тысячи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15 049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50 465 тысяча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Коксуского сельского округа на 2018-2020 годы согласно приложениям 16, 17 и 18 к настоящему решению соответственно, в том числе на 2018 год в следующих объемах: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19 368 тысяча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3 105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21 тысяча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16 242 тысячи тенге, в том числе: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2 379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13 863 тысячи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19 368 тысяча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Карашокинского сельского округа на 2018-2020 годы согласно приложениям 19, 20 и 21 к настоящему решению соответственно, в том числе на 2018 год в следующих объемах: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53 147 тысяч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3 926 тысячи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37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49 184 тысячи тенге, в том числе: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13 036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36 148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53 147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Басшийского сельского округа на 2018-2020 годы согласно приложениям 22, 23 и 24 к настоящему решению соответственно, в том числе на 2018 год в следующих объемах: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52 063 тысячи тенге, в том числе: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3 664 тысячи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556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47 843 тысячи тенге, в том числе: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24 333 тысячи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23 510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52 063 тысячи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Шанханайского сельского округа на 2018-2020 годы согласно приложениям 25, 26 и 27 к настоящему решению соответственно, в том числе на 2018 год в следующих объемах: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28 475 тысяча тенге, в том числе: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5 124 тысячи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3 698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19 653 тысяч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1 793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17 860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28 475 тысяча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Сарыозекского сельского округа на 2018-2020 годы согласно приложениям 28, 29 и 30 к настоящему решению соответственно, в том числе на 2018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299 897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55 586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12 995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231 316 тысяч тенге, в том числе: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190 419 тысячи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40 897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299 897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Кербулакского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Самылтыров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9"/>
        <w:gridCol w:w="5441"/>
      </w:tblGrid>
      <w:tr>
        <w:trPr>
          <w:trHeight w:val="30" w:hRule="atLeast"/>
        </w:trPr>
        <w:tc>
          <w:tcPr>
            <w:tcW w:w="8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"26 " 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41-223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  <w:tr>
        <w:trPr>
          <w:trHeight w:val="30" w:hRule="atLeast"/>
        </w:trPr>
        <w:tc>
          <w:tcPr>
            <w:tcW w:w="8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</w:tbl>
    <w:bookmarkStart w:name="z190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2018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ближашей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"26" 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41-223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</w:tbl>
    <w:bookmarkStart w:name="z206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2018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"26" 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41-223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</w:tbl>
    <w:bookmarkStart w:name="z22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2018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"26" 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41-223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</w:tbl>
    <w:bookmarkStart w:name="z238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2018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"26" 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41-223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</w:tbl>
    <w:bookmarkStart w:name="z254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2018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37"/>
        <w:gridCol w:w="5643"/>
      </w:tblGrid>
      <w:tr>
        <w:trPr>
          <w:trHeight w:val="30" w:hRule="atLeast"/>
        </w:trPr>
        <w:tc>
          <w:tcPr>
            <w:tcW w:w="8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"26" 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41-223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</w:tbl>
    <w:bookmarkStart w:name="z270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2018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"26" 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41-223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</w:tbl>
    <w:bookmarkStart w:name="z286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2018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"26" 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41-223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</w:tbl>
    <w:bookmarkStart w:name="z302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2018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"26" 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41-223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</w:tbl>
    <w:bookmarkStart w:name="z318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2018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"26" 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41-223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</w:tbl>
    <w:bookmarkStart w:name="z334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2018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