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1667" w14:textId="0b91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образований избирательных участков для проведения голосования и подсчета голосов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13 декабря 2018 года № 1812106730. Зарегистрировано Департаментом юстиции Алматинской области 19 декабря 2018 года № 4957. Утратило силу решением акима Кербулакского района Алматинской области от 18 декабря 2019 года № 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Кербулакского района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Кербулакского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по Кербулакскому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Кербулакского района Туматаеву Акниету Турысбековичу.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"13"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образовании избирательных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участков для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голосования и подсчета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голосов в Кербулакском районе"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 и подсчета голосов в Кербулакском районе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592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Самен, улица Самена, № 3, фельдшерский пункт.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Самен улица Масанова с № 1 по 24; перевал Архарлы.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Жоламан, улица К. Мырзакаримова, № 3, Жоламанская средняя школа.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Жоламан; улицы Жоламан батыра с № 1 по 13, Жансугурова с № 1 по 13, Бокина с № 1 по 12, Уалиханова с №1 по 9, Туркистанова с № 1 по 20, Ескелди-би с № 1 по 11, Жетысу с № 1 по 32, Суанбаева с № 1 по 39, Мырзакеримова с № 1 по 25, Балпык би с № 1 по 13, Жанбай баба с № 1 по 13, Байбукашев с № 1 по 22, Букар жырау с № 1 по 10, Кайнар с № 1 по 21, Шалкаров с № 1 по 27, станция Дала, улицы Акшанова с № 1 по 16;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594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Жоламан, улица Железнодорожная, № 1, здание железнодорожных путей.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станции: Архарлы, Алтындала, Сайлы, Жоламан, улицы Нуспекова с № 1 по 17, село Жоламан улица Железнодорожная с № 1 по 30.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Карашокы, улица Набережная, № 31, Карашокинская средняя школа.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Карашокы; улицы Кулжабай би с № 1 по 73, Ынтымак с № 1 по 25, Макатаев с № 1 по 6, Молдагулова с № 1 по 32, Шокана с № 1 по 25, Молодежная с № 1 по 16, Боранбаев с № 1 по 12, Малайсары с № 1 по 9, Кабанбай с № 1 по 8, Абылайхана с № 1 по 10, Исабаева с № 1 по 17, Ауезова с № 1 по 7, Надбережная с № 1 по 42, Б.Момышулы с № 1 по 47, Ардагера с № 1 по 2, Казахстана с № 1 по 11, Амангелди с № 1 по 17, Абая с № 1 по 10, Бобека с № 1 по 17, Бейбитшилика с № 1 по 3, Жидебая с № 1 по 6, Алтынсарина с № 1 по 12, Маметова с № 1 по 20, Кажымукана с № 1 по 27, Гагарина с № 1 по 21.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Алтынсарина, № 24, средняя школа имени Ж. Жапарова.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 улицы Жамбыла с № 1 по 19, Султана с № 1 по 46 , Абая с № 1 по 53, Шыныбека с № 1 по 52, Нуркенова с № 1 по 58, Бармақ батыра с № 1 по 7, Мейирхана Мукан с № 1 по 32, Алтынсарина с № 1 по 27; дорожно-ремонтный участок "Аксункар", Подстанция Кызылжар.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597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улица Алтынсарина, № 18/2, Шилисуский сельский клуб.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Шилису улица Алтынсарина с № 1 по 20, Жансугурова с № 1 по 27.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598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Желдыкара, Желдыкаринская средняя школа.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Желдыкара.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599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улица Т. Аубакирова, № 1, Сарыбастауская средняя школа.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Сарыбастау улицы Алматы с № 1 по 23, Сейфулина с № 1 по 23, Амангелди с №1 по 12, Абая с № 1 по 19, Б.Момышулы с № 1 по 11, Маметова с № 1 по 6, Аубакирова с № 1 по 7, Конаева с № 1 по 4, Шокана с № 1 по 7, Жабаева с № 1 по 4, Бокина с № 1 по 6, Жандосова с № 1 по 6, Турар Рыскулова с № 1 по 7.</w:t>
      </w:r>
    </w:p>
    <w:bookmarkEnd w:id="28"/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600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Архарлы, Кызылкудыкская начальная школа.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Архарлы.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601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рудник Архарлы, улица Рахатова, № 27, Архарлинская средняя школа.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Сарыбастау улица Жумабаева с № 1 по 17. Село Карашокы улицы Рахатова с № 1 по 23, Әуезова с № 1 по 32, Манасбай с № 1 по 30.</w:t>
      </w:r>
    </w:p>
    <w:bookmarkEnd w:id="34"/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602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Малайсары, фельдшерский пункт.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Малайсары.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603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Малайсары, Малайсаринская средняя школа.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Малайсары улица Центральная с № 1 по 28.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604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Карагаш, улица Абая, № 1, Сарыбулакская средняя школа.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Карагаш улицы: Абая с № 1 по 26, Алтынсарин с № 1 по 11, Шокан с № 1 по 13, Маметова с № 1 по 7, Акынсара с № 1 по 5, Жолмырза с № 1 по 19, Сарыбұлақ с № 1 по 15, Сейткерим с № 1 по 31, Кабанбай батыр с № 1 по 9, Алдаберген с № 1 по 32, Молдагулова с № 1 по 10, Муканова с № 1 по 22.</w:t>
      </w:r>
    </w:p>
    <w:bookmarkEnd w:id="43"/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605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Шилису, Сарыбулакская начальная школа.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Шилису.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606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Казынсу, Казынсуская начальная школа.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Казынсу.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607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Коянкоз, улица Амангельды, № 1, средняя школа имени Т. Кулыбекова.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Коянкоз улицы: Абай с № 1 по 74, Амангелди с № 1 по 109, Жамбыл с № 1 по 58, Коянкох с № 1 по 90, Кулыбекова с № 1 по 52, Курмангазы с № 1 по 34, Майлин с № 1 по 49, Маметова с № 1 по 27, Рыскулов с № 1 по 128, Толебаева с № 1 по 38, Шокан с № 1 по 77, Ауезова с № 1 по 52.</w:t>
      </w:r>
    </w:p>
    <w:bookmarkEnd w:id="52"/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608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Шанханай, улица Шокана, № 27, Дом культуры села Шанханай.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Шанханай улицы: Абай с № 1 по 147, Жансугурова с № 1 по 81, Ауезова с № 1 по 191, Базарбаев с № 1 по 131, Жамбыл с № 1 по 96, Курмангазы с № 1 по 197, Рахметбай с № 1 по 250, Шокан с № 1 по 326, Бейбитшилик с № 1 по 121.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609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Майтобе, улица Школьная, № 1, средняя школа Шанханай.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Майтобе улицы: Школьная с № 1 по 12, Гвардейская с № 1 по 14.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610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Оразбекова, № 14, средняя школа № 49.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Сарыозек, улицы: Рыскулова с № 1 по 200, Оразбеков с № 1 по 20, Аль-Фараби с № 1 по 45, Менделеев с № 1 по 17, Майлин с № 1 по 63, Крупская с № 1 по 17, Макатаев с № 1 по 24, Молдагалиев с № 1 по 18.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611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Оразбекова, № 14, средняя школа № 49.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Сарыозек, улицы: Аймауытов с № 1 по 23, Гоголь с № 1 по 16, Мустафин с № 1 по 10, Пушкин с № 1 по 27, Жибек жолы с № 1 по 32, Аманжолов с № 1 по 31, Муканов 38, Торайгыров с № 1 по 9, Аронұлы с № 1 по 23, Бактыбай акын с № 1 по 22, Байсейтов с № 1 по 21, Желтоксан с № 1 по 9, Бейбитшилик с № 1 по 38, Жандосов с № 1 по 18, Асфендияров с № 1 по 34, Бегелдинов с № 1 по 19.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612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Маметовой, № 6, средняя школа имени Д. Конаева.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Сарыозек, улицы Гвардейская с № 1 по 37, Бокин с № 1 по 31, Курмангазы с № 1 по 42, Турксиб с № 1 по 28, Амангелди с № 1 по 41, Кулжабай би с № 1 по 61, Шокан с № 1 по 62, Толебаев с № 1 по 5, Ауезов с № 1 по 15, Жамбыл с № 1 по 7, Муратбаев с № 1 по 17, Луганский с № 1 по 28, Вожакин с № 1 по 27, Нурпейсова с № 1 по 19, Жарболов с № 1 по 13, Кайсенов с № 1 по 15, Балпык би с № 1 по 4, Кутузов с № 1 по 3.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613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Б. Момышулы, № 25, районный Дом культуры имени А. Сарыбаева.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Сарыозек, улицы Кабанбай Батыр с № 1 по 58, Б. Момышулы с № 1 по 227, Акынсара с № 1 по 17, Маметова с № 1 по 38, Тимирязев с № 1 по 24, Абай с № 1 по 35, Суханбаев с № 1 по 12, Дуйсенбаев с № 1 по 22, Жангелдин с № 1 по 27, СОРЭС с № 1 по 16, Жастар с № 1 по 14, Саин с № 1 по 24, Совета с № 1 по 15, Разьезд Дос, Разьезд Балгалы.</w:t>
      </w:r>
    </w:p>
    <w:bookmarkEnd w:id="70"/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614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улица Рыскулова, № 20, здание районной территориальной инспекции.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Сарыозек, Мадибекулы с № 1 по 94, Жетису с № 1 по 14, Байтурсынов с № 1 по 4, Сейфулин с № 1 по 17, Малайсары батыр с № 1 по 70, Сарыбаев с № 1 по 21, Токтаров с № 1 по 8, Мусирепов с № 1 по 15, Жансугиров с № 1 по 28, Рыскулов с № 1 по 82, Ескелди би с № 1 по 42, Сатпаев с № 1 по 35, Железнодорожная с № 1 по 25, Нагорная с № 1 по 9, Разьезд Койкырыккан, Разьезд Майтобе.</w:t>
      </w:r>
    </w:p>
    <w:bookmarkEnd w:id="73"/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615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Басши, улица Аскарбека, № 27, средняя школа имени Райымбека.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Басши улицы: Асембек с № 1 по 69, Абай с № 1 по 74, Аскарбек с № 1 по 35, Алтынсарин с № 1 по 27, Калинин с № 1 по 15, Жастар с № 1 по 7, Маметова с № 1 по 7, Искаков с № 1 по 11, Нурым с № 1 по 22, Самал с № 1 по 19, Батыс с № 1 по 2, Алматы с № 1 по 8, Озен с № 1 по 40, Дастихун с № 1 по 18.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616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Нурум, улица Мектеп, № 1, Нурумская средняя школа.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Нурум улицы: Орталык с № 1 по 63, Мектеп с № 1 по 35, Садуакас с № 1 по 24, Самал с № 1 по 16.</w:t>
      </w:r>
    </w:p>
    <w:bookmarkEnd w:id="79"/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617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Аралтобе, улица Школьная, без номера, Аралтобинская средняя школа.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Аралтобе улицы: Орталык с № 1 по 33, Озен с № 1 по 20, Мектеп с № 1 по 9.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618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Сарыозек, Сарыозекская средняя школа в Военном городке.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Сарыозек участок ПДУ, Воинская часть.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619 (доступ ограничен)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Сарыозек, Военный городок, гарнизонный офицерский клуб. 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Воинская часть.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620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Коксу, улица Ы. Алтынсарина, № 28, Коксуская средняя школа. 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Коксу улицы: Амангелди с № 1 по 3, Васильев с № 1 по 7, Калейников с № 1 по 17, Бактияров с № 1 по 19, Бейбитшилик с № 1 по 15, Балпык би с № 1 по 34, Абылай хан с № 1 по 29, Абай с № 1 по 13, Алтынсарин с № 1 по 30, Султанбаев с № 1 по 36, Ескелди би с № 1 по 14, Юсымбаева с № 1 по 10, Уалиханова с № 1 по 12.</w:t>
      </w:r>
    </w:p>
    <w:bookmarkEnd w:id="91"/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621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Бериктас, улица Алтынсарина, № 1, Бериктасская средняя школа.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Бериктас улицы: Конаева с № 1 по 5, Алтынсарин с № 1 по 13.</w:t>
      </w:r>
    </w:p>
    <w:bookmarkEnd w:id="94"/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622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Косагаш, улица Бейбитшилик, № 1, Косагашская средняя школа.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Косагаш улицы: Конаев с № 1 по 18, Бейбитшилик с № 1 по 24, Садовая с № 1 по 16, Подгорная с № 1 по 15.</w:t>
      </w:r>
    </w:p>
    <w:bookmarkEnd w:id="97"/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623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Момышулы, № 15, Коктальская основная средняя школа.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 улицы: Момышулы с № 1 по 6, Жабаев с № 1 по 7, Оракты батыр с № 1 по 10, Бирлик с № 1 по 6.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624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Шубар, улица Абая, № 63, Шубарская средняя школа.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Шубар улицы: Куренбел с № 1 по 86, Бактыбай с № 1 по 48, Абай с № 1 по 75, Конекбаев с № 1 по 49.</w:t>
      </w:r>
    </w:p>
    <w:bookmarkEnd w:id="103"/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625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Онжас, улица Балхашева, № 16, Акжарская средняя школа.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Онжас улица Балхашева с № 1 по 66. </w:t>
      </w:r>
    </w:p>
    <w:bookmarkEnd w:id="106"/>
    <w:bookmarkStart w:name="z12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626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Аралтобе, улица Кирова, № 7, Аралтобинская средняя школа. 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Аралтобе улицы: Кулжабай с № 1 по 19, Балпык би с № 1 по 27, Набережная с № 1 по 3, Пограничная с № 1 по 19, Киров с № 1 по 16.</w:t>
      </w:r>
    </w:p>
    <w:bookmarkEnd w:id="109"/>
    <w:bookmarkStart w:name="z12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627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Абая, № 3, средняя школа имени Ы. Алтынсарина.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Талдыбулак улицы: Балпык би №1, Литвиненко с № 1 по 3, Латыпжанкызы с № 1 по 11, Тастабай с № 1 по 15, Карасай батыр с № 1 по 8, Каблиса жырау с № 1 по 7, Кабанбай батыр с № 1 по 12, Алтынсарин с № 1 по 20, Райымбек с № 1 по 20, Ауезов с № 1 по 21, Жабаев с № 1 по 17, Ескелди би с № 1 по 15, Конаев с № 1 по 5, Момышулы с № 1 по 19, Кунанбаев с № 1 по 41.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628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Бостан, улица Момбаева, № 1, средняя школа имени Н. Альмухамбетова.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Бостан улицы: Шаяхмет с № 1 по 14, Инаханов с № 1 по 31, Альмуханбетов с № 1 по 21, Кошкарбаев с № 1 по 6, Тобаяк с № 1 по 14.</w:t>
      </w:r>
    </w:p>
    <w:bookmarkEnd w:id="115"/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629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Желтоксан, № 64, Когалинская средняя школа.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Когалы, улицы: Бондаренко с № 1 по 15, Амангелди с № 1 по 46, Кенесары с № 1 по 11, Тлепбая с № 1 по 28, Масанчи с № 1 по 20, Тлеулес с № 1 по 20, Шакарима с № 1 по 18, Айманова с № 1 по 40, Жамбыла с № 1 по 9.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630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Когалы, улица Б.Момышулы, № 44, средняя школа имени Панфилова.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Когалы, улицы: Жансугурова с № 1 по 44, Желтоксан с № 1 по 68, Курмангазы с № 1 по 26.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631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Куренбель, Куренбельская начальная школа.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Куренбель.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632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Тастыозек, Тастыозекская средняя школа.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Тастыозек улицы: Арын ата с № 1 по 17, Бекбосынова с № 1 по 32,Ешмухамбета с № 1 по 24.</w:t>
      </w:r>
    </w:p>
    <w:bookmarkEnd w:id="127"/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633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школа имени П.Д. Дутова.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Шаган улицы: Дутова с № 1 по 60, Тауелсиздик с № 1 по 16, Макатаева с № 1 по 33, Кунанбаева с № 1 по 21, Конаева с № 1 по 20, Шевченко с № 1 по 33, Уалиханова с № 1 по 43, Бондаренко с № 1 по 49.</w:t>
      </w:r>
    </w:p>
    <w:bookmarkEnd w:id="130"/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634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Кокбастау, Кокбастауская средняя школа. 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Кокбастау.</w:t>
      </w:r>
    </w:p>
    <w:bookmarkEnd w:id="133"/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635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Жайнак батыр, улица Ескельдинская, № 1, средняя школа имени Ж. Тобаякова.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Жайнак батыр улицы: Ескелди би с № 1 по 35, Балбык би с № 1 по 63, Абая с № 1 по 29, Жамбыла с № 1 по 56.</w:t>
      </w:r>
    </w:p>
    <w:bookmarkEnd w:id="136"/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636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Доланалы, улица А.Акылбекова, № 23, Доланалинская средняя школа.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Доланалы улицы: Алтай Акылбекова с № 1 по 47, Ауезова с № 1 по 13.</w:t>
      </w:r>
    </w:p>
    <w:bookmarkEnd w:id="139"/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637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Акбастау, улица Кабанбай батыр, № 16, Акбастауская основная средняя школа.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Акбастау улицы: Кабанбай батыра с № 1 по 16, Малайсары с № 1 по 7.</w:t>
      </w:r>
    </w:p>
    <w:bookmarkEnd w:id="142"/>
    <w:bookmarkStart w:name="z15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638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Жаналык, улица Ш.Уалиханова, № 113, Жаналыксая средняя школа.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Жаналык улицы: Шокана с № 1 по 120, Заводская с № 1 по 17, Садовая с № 1 по 15, Заречная с № 1 по 9, Натаров с № 1 по 19, Калинина с № 1-3.</w:t>
      </w:r>
    </w:p>
    <w:bookmarkEnd w:id="145"/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639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Карымсак, улица Кирова, № 26, Карымсакская средняя школа.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Карымсак улицы Кирова с № 1 по 29, Казахстана с № 1 по 10, Заречная с № 1 по 27, Кугалинка с № 1 по 9.</w:t>
      </w:r>
    </w:p>
    <w:bookmarkEnd w:id="148"/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640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Алтынемел, улица Кабанбай батыра, № 2, Алтынемелская средняя школа.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Алтынемел улицы: Кайнар с № 1 по 22 , Онгарбаева с № 1 по 37, Абылайхана с № 1 по 12, Толе би с № 1 по 30, Кабанбай батыра с № 1 по 32, Аубакирова с № 1 по 24, Абая с № 1 по 24, Жамбыла с № 1 по 11.</w:t>
      </w:r>
    </w:p>
    <w:bookmarkEnd w:id="151"/>
    <w:bookmarkStart w:name="z1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641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Тастыбастау, улица Маметовой, № 12, Тастыбастауская начальная школа. 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Тастыбастау улицы: Маметова с № 1 по 37.</w:t>
      </w:r>
    </w:p>
    <w:bookmarkEnd w:id="154"/>
    <w:bookmarkStart w:name="z1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642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Карлыгаш, улица Алтынсарина, № 7, Карлыгашская начальная школа. 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Карлыгаш улицы:Алтынсарина с № 1 по 16, Кошкарбаева с № 1 по 12.</w:t>
      </w:r>
    </w:p>
    <w:bookmarkEnd w:id="157"/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643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Байгазы, улица Абая, № 22, Байгазинская средняя школа.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Байгазы улицы: Абай с № 1 по 54, Қайнар с № 1 по 18. </w:t>
      </w:r>
    </w:p>
    <w:bookmarkEnd w:id="160"/>
    <w:bookmarkStart w:name="z17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644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Кызылмектеп, улица Ы. Алтынсарина, № 1, Майтобинская средняя школа.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Кызылмектеп улицы: Абай с № 1 по 14, Алтынсарин с № 1 по 24, Кайнар с № 1 по 35.</w:t>
      </w:r>
    </w:p>
    <w:bookmarkEnd w:id="163"/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645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Каспан, улица Алтынсарина, № 22, Каспанская средняя школа.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Каспан улицы: Алтынсарина с № 1 по 29, Толе би с № 1 по 12, Абай с № 1 по 11, Жамбыл с № 1 по 69, Ауезов с № 1 по 16, Рыскулов с № 1 по 36.</w:t>
      </w:r>
    </w:p>
    <w:bookmarkEnd w:id="166"/>
    <w:bookmarkStart w:name="z18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646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Шаган, улица Казыбек би, № 18, Шаганская начальная школа.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Шаган улица: Казыбек би с № 1 по 19.</w:t>
      </w:r>
    </w:p>
    <w:bookmarkEnd w:id="169"/>
    <w:bookmarkStart w:name="z18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647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Сайлыколь, улица Сейфуллина, № 15, Сайлыкольская средняя школа.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Сайлыколь улицы: Жансугурова с № 1 по 9, Сейфулина с № 1 по 17.</w:t>
      </w:r>
    </w:p>
    <w:bookmarkEnd w:id="172"/>
    <w:bookmarkStart w:name="z18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648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Коксай, улица Конаева, № 16, Коксайская основная средняя школа.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Коксай улицы: Нурпеисова с № 1 по 16, Конаев с № 1 по 23, Курмангазы с № 1 по 16, Уалиханов с № 1 по 20.</w:t>
      </w:r>
    </w:p>
    <w:bookmarkEnd w:id="175"/>
    <w:bookmarkStart w:name="z19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649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Водное, улица Аль-Фараби, № 21, Водненская начальная школа.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Водное улицы: Аль-фараби с № 1 по 22, Айтеке би с № 1 по 18.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