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c5d7" w14:textId="e89c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22 декабря 2017 года № 24-1 "О бюджете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5 марта 2018 года № 27-1. Зарегистрировано Департаментом юстиции Алматинской области 16 марта 2018 года № 4569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2018-2020 годы" от 22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2018 в Эталонном контрольном банке нормативных правовых актов Республики Казахстан)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5363663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103355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5259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5252994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1133017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639897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3480080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5396819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99372 тысячи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129870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30498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132528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132528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2"/>
        <w:gridCol w:w="5368"/>
      </w:tblGrid>
      <w:tr>
        <w:trPr>
          <w:trHeight w:val="30" w:hRule="atLeast"/>
        </w:trPr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"5" марта 2018 года № 27-1 "О внесении изменений в решение маслихата Коксуского района от 22 декабря 2017 года № 24-1 "О бюджете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№24-1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938"/>
        <w:gridCol w:w="1978"/>
        <w:gridCol w:w="1978"/>
        <w:gridCol w:w="2414"/>
        <w:gridCol w:w="3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113920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8"/>
        <w:gridCol w:w="1081"/>
        <w:gridCol w:w="3985"/>
        <w:gridCol w:w="4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