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e2b5" w14:textId="62fe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16 марта 2018 года № 28-1. Зарегистрировано Департаментом юстиции Алматинской области 26 марта 2018 года № 4587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сельских округов Коксуского района на 2018-2020 годы" от 26 декабря 2017 года № 25-1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Балпыкского сельского округа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291507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119413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132538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39489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291507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42847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4190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20384 тысячи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18273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42847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Лабасинского сельского округа на 2018-2020 годы, согласно приложениям 7, 8, 9 к настоящему решению соответственно, в том числе на 2018 год в следующих объемах: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80131 тысяча тенге, в том числе: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8558 тысяч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53534 тысячи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17988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80131 тысяча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Мукрынского сельского округа на 2018-2020 годы, согласно приложениям 10, 11, 12 к настоящему решению соответственно, в том числе на 2018 год в следующих объемах: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182935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5346 тысяч тенге;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48881 тысяча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128708 тысяч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182935 тысяч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47763 тысячи тенге, в том числе: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6495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23317 тысячи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16940 тысяч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47763 тысячи тенге;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0 тысяч тенге.".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2018-2020 годы, согласно приложениям 16, 17, 18 к настоящему решению соответственно, в том числе на 2018 год в следующих объемах: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37432 тысячи тенге, в том числе: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3482 тысячи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18425 тысяч тенге;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15525 тысяч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37432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Енбекшинского сельского округа на 2018-2020 годы, согласно приложениям 19, 20, 21 к настоящему решению соответственно, в том числе на 2018 год в следующих объемах: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42642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4688 тысяч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19262 тысячи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18664 тысячи тенге;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42642 тысячи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16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2018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22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2018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29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2018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36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2018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4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"16" марта 2018 года № 28-1 "О внесении изменений в решение маслихата Коксуского районного от 26 декабря 2017 года № 25-1 "О бюджетах сельских округов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49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5487"/>
        <w:gridCol w:w="3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28"/>
        <w:gridCol w:w="428"/>
        <w:gridCol w:w="7187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