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be1e" w14:textId="197b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22 декабря 2017 года № 24-1 "О бюджете Коксуского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1 августа 2018 года № 34-1. Зарегистрировано Департаментом юстиции Алматинской области 16 августа 2018 года № 4787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бюджете Коксуского района на 2018-2020 годы" от 22 декабря 2017 года № 24-1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22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5 649 354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103 681 тысяча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5 570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23 019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5 517 084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1 471 600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565 404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3 480 080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5 682 510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98 537 тысяч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129 035 тысяч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30 498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131 693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131 693 тысячи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8"/>
        <w:gridCol w:w="5372"/>
      </w:tblGrid>
      <w:tr>
        <w:trPr>
          <w:trHeight w:val="30" w:hRule="atLeast"/>
        </w:trPr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Коксуского района от "1" августа 2018 года № 34-1 "О внесении изменений в решение маслихата Коксуского района от 22 декабря 2017 года № 24-1 "О бюджете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22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24-1 "О бюджете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5649354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5517084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5517084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2446036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467"/>
        <w:gridCol w:w="467"/>
        <w:gridCol w:w="467"/>
        <w:gridCol w:w="6260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8"/>
        <w:gridCol w:w="1081"/>
        <w:gridCol w:w="3985"/>
        <w:gridCol w:w="44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"/>
        </w:tc>
        <w:tc>
          <w:tcPr>
            <w:tcW w:w="4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-131693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0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