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52556" w14:textId="bf525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Коксуского района от 26 декабря 2017 года № 25-1 "О бюджетах сельских округов Коксуского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Алматинской области от 10 августа 2018 года № 35-1. Зарегистрировано Департаментом юстиции Алматинской области 7 сентября 2018 года № 4817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Коксуского района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Коксуского района "О бюджетах сельских округов Коксуского района на 2018-2020 годы" от 26 декабря 2017 года № 25-1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4498</w:t>
      </w:r>
      <w:r>
        <w:rPr>
          <w:rFonts w:ascii="Times New Roman"/>
          <w:b w:val="false"/>
          <w:i w:val="false"/>
          <w:color w:val="000000"/>
          <w:sz w:val="28"/>
        </w:rPr>
        <w:t>, опубликован 23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Балпыкского сельского округа на 2018-2020 годы, согласно приложениям 1, 2, 3 к настоящему решению соответственно, в том числе на 2018 год в следующих объемах: 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343 462 тысячи тенге, в том числе: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97 745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952 тысячи тенге;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244 765 тысяч тенге, в том числе: 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целевых текущих трансфертов 217 328 тысяч тенге;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субвенция 27 437 тысяч тенге;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343 462 тысячи тенге;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тысяч тенге;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тысяч тенге;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тысяч тенге;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тенге.";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Жарлыозекского сельского округа на 2018-2020 годы, согласно приложениям 4, 5, 6 к настоящему решению соответственно, в том числе на 2018 год в следующих объемах: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58 682 тысячи тенге, в том числе: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4 166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24 тысячи тенге;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54 492 тысячи тенге, в том числе: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целевых текущих трансфертов 38 693 тысячи тенге; 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субвенция 15 799 тысяч тенге; 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58 682 тысячи тенге;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тысяч тенге; 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тысяч тенге; 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тысяч тенге; 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тенге.";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Лабасинского сельского округа на 2018-2020 годы, согласно приложениям 7, 8, 9 к настоящему решению соответственно, в том числе на 2018 год в следующих объемах: 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78 596 тысяч тенге, в том числе: 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8 340 тысяч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269 тысяч тенге; 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69 987 тысяч тенге, в том числе: 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целевых текущих трансфертов 56 870 тысяч тенге; 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субвенция 13 117 тысяч тенге; 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78 596 тысяч тенге; 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тысяч тенге; 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тысяч тенге; 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тысяч тенге; 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тенге.";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Мукрынского сельского округа на 2018-2020 годы, согласно приложениям 10, 11, 12 к настоящему решению соответственно, в том числе на 2018 год в следующих объемах: 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155 206 тысяч тенге, в том числе: 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5 201 тысяча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145 тысяч тенге; 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149 860 тысяч тенге, в том числе: 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целевых текущих трансфертов 134 864 тысячи тенге; 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субвенция 14 996 тысяч тенге; 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155 206 тысяч тенге; 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тысяч тенге; 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тысяч тенге; 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тысяч тенге; 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тенге.";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Муканчинского сельского округа на 2018-2020 годы, согласно приложениям 13, 14, 15 к настоящему решению соответственно, в том числе на 2018 год в следующих объемах: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45 238 тысяч тенге, в том числе: 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6 434 тысячи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72 тысячи тенге; 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38 732 тысячи тенге, в том числе: 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целевых текущих трансфертов 25 477 тысяч тенге; 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субвенция 13 255 тысяч тенге; 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45 238 тысяч37493 тенге; 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тысяч тенге; 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тысяч тенге; 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тысяч тенге; 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тенге.";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Утвердить бюджет Алгабасского сельского округа на 2018-2020 годы, согласно приложениям 16, 17, 18 к настоящему решению соответственно, в том числе на 2018 год в следующих объемах: 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37 493 тысячи тенге, в том числе: 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2 956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526 тысяч тенге; 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34 011 тысяч тенге, в том числе: 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целевых текущих трансфертов 20 438 тысяч тенге; 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субвенция 13 573 тысячи тенге; 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37 493 тысячи тенге; 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тысяч тенге; 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тысяч тенге; 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тысяч тенге; 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тенге.";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Енбекшинского сельского округа на 2018-2020 годы, согласно приложениям 19, 20, 21 к настоящему решению соответственно, в том числе на 2018 год в следующих объемах: 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44 724 тысячи тенге, в том числе: 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3 870 тысячи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28 тысяч тенге; 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40 826 тысяч тенге, в том числе: 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целевых текущих трансфертов 25 083 тысячи тенге; 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субвенция 15 743 тысячи тенге; 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44 724 тысячи тенге; 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тысяч тенге; 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тысяч тенге; 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тысяч тенге; 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 0 тысяч тенге.".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маслихата Коксуского района "По экономическому развитию района, местному бюджету, охраны природы и вопросам сельского хозяйства".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Оразбаева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8"/>
        <w:gridCol w:w="5402"/>
      </w:tblGrid>
      <w:tr>
        <w:trPr>
          <w:trHeight w:val="30" w:hRule="atLeast"/>
        </w:trPr>
        <w:tc>
          <w:tcPr>
            <w:tcW w:w="8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Коксуского района от "10" августа 2018 года № 35-1 "О внесении изменений в решение маслихата Коксуского района от 26 декабря 2017 года № 25-1 "О бюджетах сельских округов Коксуского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2017 года № 25-1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Коксуского района на 2018-2020 годы"</w:t>
            </w:r>
          </w:p>
        </w:tc>
      </w:tr>
    </w:tbl>
    <w:bookmarkStart w:name="z105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Балпыкского сельского округа на 2018 год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0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343462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4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5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6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7"/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2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3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244637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244637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244637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4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5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5"/>
        <w:gridCol w:w="571"/>
        <w:gridCol w:w="571"/>
        <w:gridCol w:w="5487"/>
        <w:gridCol w:w="37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6"/>
        </w:tc>
        <w:tc>
          <w:tcPr>
            <w:tcW w:w="3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4"/>
        <w:gridCol w:w="467"/>
        <w:gridCol w:w="467"/>
        <w:gridCol w:w="467"/>
        <w:gridCol w:w="6260"/>
        <w:gridCol w:w="31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0"/>
        </w:tc>
        <w:tc>
          <w:tcPr>
            <w:tcW w:w="3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428"/>
        <w:gridCol w:w="428"/>
        <w:gridCol w:w="7187"/>
        <w:gridCol w:w="28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15"/>
        </w:tc>
        <w:tc>
          <w:tcPr>
            <w:tcW w:w="2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 )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8"/>
        <w:gridCol w:w="5402"/>
      </w:tblGrid>
      <w:tr>
        <w:trPr>
          <w:trHeight w:val="30" w:hRule="atLeast"/>
        </w:trPr>
        <w:tc>
          <w:tcPr>
            <w:tcW w:w="8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Коксуского района от "10" августа 2018 года № 35-1 "О внесении изменений в решение маслихата Коксуского района от 26 декабря 2017 года № 25-1 "О бюджетах сельских округов Коксуского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2017 года № 25-1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Коксуского района на 2018-2020 годы"</w:t>
            </w:r>
          </w:p>
        </w:tc>
      </w:tr>
    </w:tbl>
    <w:bookmarkStart w:name="z179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Жарлыозекского сельского округа на 2018 год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20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7"/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5"/>
        <w:gridCol w:w="571"/>
        <w:gridCol w:w="571"/>
        <w:gridCol w:w="5487"/>
        <w:gridCol w:w="37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5"/>
        </w:tc>
        <w:tc>
          <w:tcPr>
            <w:tcW w:w="3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428"/>
        <w:gridCol w:w="428"/>
        <w:gridCol w:w="493"/>
        <w:gridCol w:w="6677"/>
        <w:gridCol w:w="16"/>
        <w:gridCol w:w="28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39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44"/>
        </w:tc>
        <w:tc>
          <w:tcPr>
            <w:tcW w:w="2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 ) бюджета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8"/>
        <w:gridCol w:w="5402"/>
      </w:tblGrid>
      <w:tr>
        <w:trPr>
          <w:trHeight w:val="30" w:hRule="atLeast"/>
        </w:trPr>
        <w:tc>
          <w:tcPr>
            <w:tcW w:w="8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Коксуского района от "10" августа 2018 года № 35-1 "О внесении изменений в решение маслихата Коксуского района от 26 декабря 2017 года № 25-1 "О бюджетах сельских округов Коксуского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2017 года № 25-1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Коксуского района на 2018-2020 годы"</w:t>
            </w:r>
          </w:p>
        </w:tc>
      </w:tr>
    </w:tbl>
    <w:bookmarkStart w:name="z245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Лабасинского сельского округа на 2018 год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7"/>
        <w:gridCol w:w="713"/>
        <w:gridCol w:w="8185"/>
        <w:gridCol w:w="229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149"/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78596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51"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52"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53"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54"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69987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55"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69987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56"/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78596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6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6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5"/>
        <w:gridCol w:w="571"/>
        <w:gridCol w:w="571"/>
        <w:gridCol w:w="5487"/>
        <w:gridCol w:w="37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64"/>
        </w:tc>
        <w:tc>
          <w:tcPr>
            <w:tcW w:w="3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4"/>
        <w:gridCol w:w="467"/>
        <w:gridCol w:w="467"/>
        <w:gridCol w:w="467"/>
        <w:gridCol w:w="6260"/>
        <w:gridCol w:w="31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68"/>
        </w:tc>
        <w:tc>
          <w:tcPr>
            <w:tcW w:w="3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428"/>
        <w:gridCol w:w="428"/>
        <w:gridCol w:w="7187"/>
        <w:gridCol w:w="28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73"/>
        </w:tc>
        <w:tc>
          <w:tcPr>
            <w:tcW w:w="2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 )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8"/>
        <w:gridCol w:w="5402"/>
      </w:tblGrid>
      <w:tr>
        <w:trPr>
          <w:trHeight w:val="30" w:hRule="atLeast"/>
        </w:trPr>
        <w:tc>
          <w:tcPr>
            <w:tcW w:w="8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Коксуского района от "10" августа 2018 года № 35-1 "О внесении изменений в решение маслихата Коксуского района от 26 декабря 2017 года № 25-1 "О бюджетах сельских округов Коксуского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2017 года № 25-1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Коксуского района на 2018-2020 годы"</w:t>
            </w:r>
          </w:p>
        </w:tc>
      </w:tr>
    </w:tbl>
    <w:bookmarkStart w:name="z316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Мукрынского сельского округа на 2018 год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78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2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3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4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85"/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90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91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92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79093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79093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79093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3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5"/>
        <w:gridCol w:w="571"/>
        <w:gridCol w:w="571"/>
        <w:gridCol w:w="5487"/>
        <w:gridCol w:w="37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4"/>
        </w:tc>
        <w:tc>
          <w:tcPr>
            <w:tcW w:w="3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4"/>
        <w:gridCol w:w="467"/>
        <w:gridCol w:w="467"/>
        <w:gridCol w:w="467"/>
        <w:gridCol w:w="6260"/>
        <w:gridCol w:w="31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98"/>
        </w:tc>
        <w:tc>
          <w:tcPr>
            <w:tcW w:w="3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428"/>
        <w:gridCol w:w="428"/>
        <w:gridCol w:w="7187"/>
        <w:gridCol w:w="28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3"/>
        </w:tc>
        <w:tc>
          <w:tcPr>
            <w:tcW w:w="2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 )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8"/>
        <w:gridCol w:w="5402"/>
      </w:tblGrid>
      <w:tr>
        <w:trPr>
          <w:trHeight w:val="30" w:hRule="atLeast"/>
        </w:trPr>
        <w:tc>
          <w:tcPr>
            <w:tcW w:w="8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маслихата Коксуского района от "10" августа 2018 года № 35-1 "О внесении изменений в решение маслихата Коксуского района от 26 декабря 2017 года № 25-1 "О бюджетах сельских округов Коксуского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2017 года № 25-1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Коксуского района на 2018-2020 годы"</w:t>
            </w:r>
          </w:p>
        </w:tc>
      </w:tr>
    </w:tbl>
    <w:bookmarkStart w:name="z386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Муканчинского сельского округа на 2018 год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8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15"/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2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2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2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5"/>
        <w:gridCol w:w="571"/>
        <w:gridCol w:w="571"/>
        <w:gridCol w:w="5487"/>
        <w:gridCol w:w="37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4"/>
        </w:tc>
        <w:tc>
          <w:tcPr>
            <w:tcW w:w="3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4"/>
        <w:gridCol w:w="467"/>
        <w:gridCol w:w="467"/>
        <w:gridCol w:w="467"/>
        <w:gridCol w:w="6260"/>
        <w:gridCol w:w="31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28"/>
        </w:tc>
        <w:tc>
          <w:tcPr>
            <w:tcW w:w="3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428"/>
        <w:gridCol w:w="428"/>
        <w:gridCol w:w="7187"/>
        <w:gridCol w:w="28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3"/>
        </w:tc>
        <w:tc>
          <w:tcPr>
            <w:tcW w:w="2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 )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8"/>
        <w:gridCol w:w="5402"/>
      </w:tblGrid>
      <w:tr>
        <w:trPr>
          <w:trHeight w:val="30" w:hRule="atLeast"/>
        </w:trPr>
        <w:tc>
          <w:tcPr>
            <w:tcW w:w="8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маслихата Коксуского района от "10" августа 2018 года № 35-1 "О внесении изменений в решение маслихата Коксуского района от 26 декабря 2017 года № 25-1 "О бюджетах сельских округов Коксуского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2017 года № 25-1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Коксуского района на 2018-2020 годы"</w:t>
            </w:r>
          </w:p>
        </w:tc>
      </w:tr>
    </w:tbl>
    <w:bookmarkStart w:name="z454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2018 год</w:t>
      </w:r>
    </w:p>
    <w:bookmarkEnd w:id="2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8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5"/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9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5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5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5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5"/>
        <w:gridCol w:w="571"/>
        <w:gridCol w:w="571"/>
        <w:gridCol w:w="5487"/>
        <w:gridCol w:w="37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3"/>
        </w:tc>
        <w:tc>
          <w:tcPr>
            <w:tcW w:w="3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4"/>
        <w:gridCol w:w="467"/>
        <w:gridCol w:w="467"/>
        <w:gridCol w:w="467"/>
        <w:gridCol w:w="6260"/>
        <w:gridCol w:w="31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7"/>
        </w:tc>
        <w:tc>
          <w:tcPr>
            <w:tcW w:w="3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428"/>
        <w:gridCol w:w="428"/>
        <w:gridCol w:w="7187"/>
        <w:gridCol w:w="28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2"/>
        </w:tc>
        <w:tc>
          <w:tcPr>
            <w:tcW w:w="2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 )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8"/>
        <w:gridCol w:w="5402"/>
      </w:tblGrid>
      <w:tr>
        <w:trPr>
          <w:trHeight w:val="30" w:hRule="atLeast"/>
        </w:trPr>
        <w:tc>
          <w:tcPr>
            <w:tcW w:w="8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маслихата Коксуского района от "10" августа 2018 года № 35-1 "О внесении изменений в решение маслихата Коксуского района от 26 декабря 2017 года № 25-1 "О бюджетах сельских округов Коксуского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2017 года № 25-1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Коксуского района на 2018-2020 годы"</w:t>
            </w:r>
          </w:p>
        </w:tc>
      </w:tr>
    </w:tbl>
    <w:bookmarkStart w:name="z524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Енбекшинского сельского округа на 2018 год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7"/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4"/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9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8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8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8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5"/>
        <w:gridCol w:w="571"/>
        <w:gridCol w:w="571"/>
        <w:gridCol w:w="5487"/>
        <w:gridCol w:w="37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3"/>
        </w:tc>
        <w:tc>
          <w:tcPr>
            <w:tcW w:w="3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4"/>
        <w:gridCol w:w="467"/>
        <w:gridCol w:w="467"/>
        <w:gridCol w:w="467"/>
        <w:gridCol w:w="6260"/>
        <w:gridCol w:w="31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87"/>
        </w:tc>
        <w:tc>
          <w:tcPr>
            <w:tcW w:w="3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428"/>
        <w:gridCol w:w="428"/>
        <w:gridCol w:w="7187"/>
        <w:gridCol w:w="28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92"/>
        </w:tc>
        <w:tc>
          <w:tcPr>
            <w:tcW w:w="2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 )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