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4f5f" w14:textId="8164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22 декабря 2017 года № 24-1 "О бюджете Коксуского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21 ноября 2018 года № 38-1. Зарегистрировано Департаментом юстиции Алматинской области 26 ноября 2018 года № 4883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Коксуского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 бюджете Коксуского района на 2018-2020 годы" от 22 декабря 2017 года № 24-1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4475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22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2,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5 997 235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101 675 тысяч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6 696 тысяч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17 899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5 870 965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1 840 969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549 916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3 480 080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6 030 391 тысяча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98 537 тысяч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129 035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30 498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131 693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131 693 тысячи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Коксуского района "По экономическому развитию района, местному бюджету, охраны природы и вопросам сельского хозяйства".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13"/>
        <w:gridCol w:w="5367"/>
      </w:tblGrid>
      <w:tr>
        <w:trPr>
          <w:trHeight w:val="30" w:hRule="atLeast"/>
        </w:trPr>
        <w:tc>
          <w:tcPr>
            <w:tcW w:w="8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ноября 2018 года № 38-1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 № 24-1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22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24-1 "О бюджете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</w:p>
        </w:tc>
      </w:tr>
    </w:tbl>
    <w:bookmarkStart w:name="z4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5997235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101675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5870965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5870965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6030391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3333883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2671887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2594061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2528992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8"/>
        <w:gridCol w:w="1081"/>
        <w:gridCol w:w="3985"/>
        <w:gridCol w:w="44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-131693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