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98c0" w14:textId="34e9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Коксуском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Алматинской области от 28 декабря 2018 года № 12-189. Зарегистрировано Департаментом юстиции Алматинской области 29 декабря 2018 года № 4985.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Коксуском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Коксуского района "Об образовании избирательных участков для проведения голосования и подсчета голосов по Коксускому району" от 11 декабря 2015 года № 12-27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06 января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Бейсенбай Жамбыл Жанатовича.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Коксусго района от 28 декабря 2018 года № 12-189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Коксуского района Алматинской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12-40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Коксуском районе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231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станция Айнабулак, улица Бартай Агыбаева № 11, средняя школа № 12.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станция Айнабулак, улицы: Рамазанова с № 1 по 37, Центральная с № 1 по 11, Бартай Агыбаева с № 1 по 19, Набережная с № 1 по 8, Кемертоган с № 1 по 31; разъезды Копр, Тауарасы.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232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"Путевая часть - № 45", улица Рыскулова № 8, Фельдшерский пункт села "Путевая часть - № 45".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"Путевая часть - № 45", улицы: Рыскулова с № 1 по 16, Темиржол с № 1 по 16, Байшапанова с № 1 по 13, Алдабергенова с № 1 по 13; участки Водокачка, Жаман-Сарыбулак.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233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Алгабас, улица Батыржана № 27, сельский Дом культуры.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Алгабас, улицы: Батыржана с № 1 по 115, Иманбаева с № 1 по 31, Акболата с № 1 по 57, Комекбая с № 1 по 90, Аубакир Бостан с № 1 по 41, Кабдолда с № 1 по 7; отгонные участки Байбарак, Жылыкунгей.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234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Кызылтоган, улица Нурахмета Лабилданова № 33/А, здание "Кызылтоганская средняя школа с пришкольным миницентром" КМК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Кызылтоган, улицы: Жана с № 1 по 11, Ыскака с № 1 по 16, Нурахмета с № 1 по 34, Лабилданова с № 1 по 42, Кумбайулы с № 1 по 16; отгонный участок Макпал.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235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Айтеке би № 14, здание организации "КазСуШар".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Ш. Валиханова с № 1 по 121, Ауэзова с № 1 по 74, Жолбарыс би с № 1 по 57, Р. Мынбаева с № 1 по 39, Даулетова с № 6 по 56, Курманова с № 1 по 58, М. Маметовой с № 1 по 60, С. Надырбая с № 4 по 20, Саткынова с № 1 по 17, К. Ибраимова с № 2 по 24, Т. Калдарбекова с № 1 по 30, Жетысу с № 1 по 31, И. Жумабека с № 2 по 57, Бейбитшилик с № 1 по 68, С. Сугурова с № 2 по 70, М. Темирбаева, Т. Исабаева с № 1 по 83 (нечетная сторона), с № 2 по 86 (четная сторона), 14-ая улица № 1 по 5.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236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Измайлова № 17, средняя школа-гимназия имени Кадыргали Косымулы Жалайыри.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Казбек би с № 1 по 115, Айтеке би с № 1 по 115, Ескельды би с № 1 по 35, Солтанбай с № 1 по 7, Б. Бакумова с № 1 по 35, А. Байтурсынова с № 1 по 37, Нурпеисова с № 1 по 49, Асан Тажи с № 3 по 19, Желтоксан с № 1 по 34, И. Измайлова с № 4 по 28, К. Жалайыри с № 1 по 15, Д. Конаева с № 1 по 32, Новая с № 1 по 27, Т. Исабаева с 89 по 105 (нечетная сторона), с № 88 по 134 (четная сторона); Микрорайоны: Толе би с № 1 по 41, Т. Нүсіпова с № 1 по 14.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237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Мырзабекова № 14, районный Дом культуры.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Мырзабекова, Кабанбая с 1 по 44, Балпык би с 1 по 21, Т. Исабаева с № 117 по 123 (нечетная сторона), с № 136 по 164 (четная сторона); Микрорайон Шадрина с № 2 по 10.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238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Амангельды № 1, административное здание акционерного общества "Коксу-Шекер".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Амангельды с №1 по 35 (нечетная сторона), с №2 по 50 (четная сторона), Молдабергенова с № 1 по 46, Байтурбай би с № 1 по 50, Шагирова с № 1 по № 31, Оракты батыра с № 1 по 34, Ы. Алтынсарина с № 1 по 63, Акын Сара с № 1 по 24, Т. Исабаева с №145 по 185 (нечетная сторона), с № 168 по 258 (четная сторона).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239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Т. Исабаева № 247, средняя школа имени Б. Кундакбаевой.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Наурызбая с № 1 по 63, Алдабергенова с № 1 по 61, Т. Жарокова с № 1 по 95, Таттибай батыра с № 1 по 67, Амангельды с № 37 по 165 (нечетная сторона), с № 54 по 164 (четная сторона), Т. Исабаева с № 187 по 335 (нечетная сторона), с № 260 по 508 (четная сторона).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240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Тазабулак № 1, средняя школа имени М. Курманова № 2.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Тулебаева с № 1 по № 35, Байсеитова с № 1 по 25, Жансугурова с № 2 по 66, Мауленбая с № 1 по 63, Жангельдина с № 1 по 119, Баисова с № 1 по № 30, Молдагуловой с № 1 по 77, М. Сенгирбаева с № 1 по 28, Бакай батыра с № 1 по 44, Нартбай Датка с № 1 по 30, Гарышкер с № 1 по 14, Бактыбай батыра с № 1 по 33, Жамбыла с № 1 по 20, Б. Момышулы с № 3 по 49, Койшыбаева с № 1 по 2; Микрорайон Тазабулак с № 2 по 67.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241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Сейфуллина № 36, детский сад "Алпамыс".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улицы: Каблиса с № 1 по 79, Карынбай батыр с № 1 по 108, Жапсарбаева с № 1 по 85, Абая с № 1 по 64, Сейфуллина с № 1 по 35, Койлык батыра с № 2 по 8, А. Азизбекова с № 1 по 57, Дарабоз Ана с № 1 по 19, Майке Акына с № 2 по 20, М. Тынышбая с № 1 по 4.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242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Балпык би, улица Измайлова № 4, центральная районная больница.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Балпык би, улица Измайлова № 4.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№243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Т. Исабаева 102А, отдел полиции района.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улица Т. Исабаева 102А, изолятор временного содержания отдела полиции района.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244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Акшатоган, улица Калинина, № 15, средняя школа № 5. 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Акшатоган, улицы: Молодежная с № 1 по 10, Белорусская с № 1 по 25, Мичурина с № 2 по 51, Ордженикидзе с № 1 по 24, Виноградова с № 1 по 24, Калинина с № 1 по 30, Ерденбекова с № 1 по 15, Кайысбаева с № 1 по 16, Андызбаева с № 1 по 18, Тимирязева с № 1 по 18.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Теректы, улица Кулболдинова № 17, средняя школа № 4 имени Т. Исабаева.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Теректы, улицы: Алимамедова с № 1 по 75, Кулболдинова с № 1 по 35, Коммунистическая с № 1 по 18, Мамедовой с № 2 по 17, Е. Исамберлинова с № 1 по 57, Б. Дюсенбекова с № 2 по 13, Койшибекова с № 2 по 32.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З. Тамшыбай, улица Н. Аманбайулы № 53, сельский Дом культуры.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З. Тамшыбай, улицы: Акниет с № 1 по 40, Толкынбекова с № 1 по 42, Н. Аманбайулы с № 1 по 51, Есмуратова с № 1 по 89, Кожабергенова с № 1 по 59; участки Ак-там, Карасу.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247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Кенарал, улица С. Кырыкбаевой № 51 А, средняя школа имени С. Кырыкбаевой.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Кенарал, улицы: С. Кырыкбаевой с № 1 по 51, Бирлик с № 1 по 19.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Бескайнар, улица Кайнар № 20, сельский клуб Бескайнар.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Бескайнар, улицы Киялова с № 1 по 75, Кайнар с № 1 по 36, Жетису с № 2 по 58.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Каратал, улица Набережная № 39, начальная школа Каратал с пришкольным мини-центром.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Каратал, улицы: Набережная с № 1 по 68, Садовая с № 1 по 59.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Жарлыозек, улица Абая, № 1, административное здание товарищества с ограниченной ответственностью "Балпык". 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Жарлыозек, улицы: Абая с № 2 по 17, Медиева с № 1 по 25, Сейдикожанова с № 1 по 34, Исабаева с № 1 по 12, Байжуманова с № 1 по 56, Ергалиева с № 1 по 58, Жансугурова с № 3 по 15, Кыдырали с № 3 по 9, Оразбаева с № 1 по 11, Идигова с № 11 по 13.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Бозтоган, улица Мардена № 1, средняя школа имени Мусабека.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Бозтоган, улицы: Бейсек № 3 по 6, Мардена с № 2 по 8, Мусабека с № 1 по 36, Керимбаева с №1 по 7, Карпикова с №2 по 4, Кусаинова с № 1 по 8, Домеева с №1 по 12, Сыдыкова с № 1 по 16, Нурпеисова с № 2 по 10, Идигова с № 10 по 20, Жапсарбаева с № 1 по 60.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Бозтоган, улица Б. Кундакбаевой, № 67, сельский клуб.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Бозтоган, улицы: Кундакбаева с №1 по 63, Муканшы с № 1 по 6, Шадрина с № 1 по 20, Алдабергенова с № 2 по 28, Жамбыла с № 2 по 35.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Актекше, улица Егинбаева № 31, сельский Дом культуры.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Актекше, улицы: Жандосова с № 2 по 35, Егинбаева с № 1 по 35, Каблиса с № 1 по 35, Макулбекова с № 1 по 50, Сугурова с № 1 по 11; село Кокбастау, улицы: Шаган с № 1 по 12, Абая с № 1 по 29, Жамбыла с № 1 по 19, Н. Койшыбекова с № 1 по 27; отгонные участки - Солтанай, Жылыкунгей, Кызылбулак, Молалы.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Актекше, отгонный участок Малайсары.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территория отгонного участка Малайсары.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Мамбет, улица Мамбета № 7, сельский Дом культуры.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Мамбет, улицы: Смайылова с № 2 по 32, Муратбаева с № 1 по 33, Абдрахманова с № 1 по 22, Алпысбаева с № 1 по 30, Кешуова с № 1 по 37, Жоламанова с № 1 по 10, Мамбет с № 1 по 38, Кадырова с № 1 по 40, Баулыкова с № 3 по 65, Адилбекова с № 1 по 48, Нартбай Датка с № 1 по 41, Мамытаева с № 1 по 28, Жамбыла с № 2 по 23, Бактыбая с № 1 по 12, Кыстаубаева с № 1 по 37, Шалбаева с № 3 по 26; участки Дача, Коксуская плотина, Теплица, Сад.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Енбекшиказах, улица Бабашева № 46, средняя школа Енбекшиказах. 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Енбекшиказах, улицы: Бабашева с № 1 по 120, Сакмолданова с № 1 по 26, Алтынсарина с № 1 по 41, Омашбекова с № 1 по 15, Ремонт автодороги (ДЭУ), Маслозавод, ПМК, Сад.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Мамбет, Какпактинский отгонный участок.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границах: отгонные участки села Мамбет. 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258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Жамбыл, улица Гарышкер № 17, средняя школа имени Жамбыла.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Жамбыл, улицы: Есмурзанова с № 1 по 21, Абая с № 2 по 46, Сарсенова с № 3 по 52, Есбосынова с № 3 по 22, Гарышкер с № 3 по 26, Шаухарова с № 2 по 31, Жамбыла с № 2 по 16, Ауганбаева с №1 по 25; участок Сад.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259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Талапты, улица Абая № 24, средняя школа Талапты. 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Талапты, улицы: Толебаева с № 1 по 67, Абая с № 1 по 71, Байжурынова с № 1 по 54, Абдрахманова с № 1 по 29; Молочно-товарная ферма, Птице ферма.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260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Мусабек, улица Андасова № 18, средняя школа Кызыларык.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Мусабек, улицы: Абая с № 1 по 25, Мусабек с № 1 по 30, Естаева с № 1 по 25, Алибаева с № 1 по 48, Караулова с № 1 по 24, Токкожанова с № 1 по 16, Андасова с № 1 по 19, Жамбыла с № 1 по 11, Найманбаева с № 1 по 10.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участок№ 261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Маулембай, улица Смаила № 20, средняя школа Женис.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Маулембай, улицы: Керимбала с № 1 по 30, Смайыла с № 1 по 33, Хамза с № 2 по 14.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262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станция Быжы, контора станции.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территория станции Быжы, Бакша, Мойынкум.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263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Мукры, улица Сыдыкова № 12, сельский Дом культуры.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Мукры, улицы: Алтаева с № 1 по 35, Садовая с № 3 по 7, Гагарина с № 4 по 10, Ауезова с № 1 по 17, Мусабека с № 1 по 25, Ешмуханбета с № 1 по 19, Байсейтовой с № 1 по 28, Сейфуллина с № 1 по 27, Абая с № 1 по 22, Алдабергенова с № 1 по 27, Маметовой с № 1 по 13, Муканова с № 1 по 16, Сыдыкова с № 1 по 16, Макатаева с № 2 по 34, Жексенбая с № 1 по 40, Абилтаева с № 1 по 81, Оразбая с № 1 по 11, Валиханова с № 1 по 34, Жандосова с № 1 по 9, Жамбыла с № 1 по 39, Жана с № 1 по 18; отгонные участки Алмалы, Желдыкара, Точка.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264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"10 лет Казахстана", улица Нурманбетова № 23, средняя школа имени Рахметолла Толымбекұлы.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границах: село "10 лет Казахстана", улицы: Габдуллина с № 1 по 24, Оспанова с № 1 по 24, Нурманбетова с № 1 по 32, Жансугурова с № 1 по 18, Поливное с № 1 по 4, Сатбаева № 3. 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265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станция Коксу, улица Байтулакова № 11, Муканчинская средняя школа.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станция Коксу, улицы: Байшапанова с № 1 по 26, Жапсарбаева с № 1 по 117, Жансугурова с № 5 по 21, Нурпеисова с № 1 по 20, Абая с № 1 по 64, Байтулакова с № 3 по 43, Рыскулова с № 1 по 57, Иманова с № 2 по 35, Жабаева с № 1 по 19, Исабаева с № 1 по 28, Алдабергенова с № 3 по 25, Оракты батыра с № 8 по 53, Муканова с № 2 по 17.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266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Центр: село Муканшы, улица Сейфуллина № 17, летний оздоровительный лагерь "Карлыгаш".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станция Коксу, улицы: Желтоксан с № 1 по 36, Береке с № 1 по 18, Сейфуллина с № 1 по 15, Молдагуловой с № 1 по 2, Валиханова с № 5 по 11, Гагарина с № 4 по 6, Оракты батыра с 42 по 61, 8-Марта с № 2 по 68, Кожабергенова с № 1 по 84, Байсеитовой с № 1 по 67, Казахстан с № 5 по 81, Шалабаева с № 1 по 83, Ауезова с № 2 по 63, политехнический колледж с № 1 по 8.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267 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Надрызбек, улица Алькенова № 15, здание магазина.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границах: село Надрызбек, улицы: Алькенова с № 1 по 26, Агыбаева с № 4 по 24; участок "Ондирис", лесоводство.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268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Центр: село Жетыжал, улица Какенова № 25, средняя школа Жетыжал.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границах: село Жетыжал, улицы: Сатпаева с № 1 по 28, Какенова с № 2 по 22, Ешкенова с № 1 по 18, Белгожанова с № 1 по 22, Байсабанова с № 1 по 20, Абая с № 1 по 34, Токсанбаева с № 1 по 26, Кирова с № 3 по 41. 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