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98864" w14:textId="28988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Коксуского района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27 декабря 2018 года № 40-1. Зарегистрировано Департаментом юстиции Алматинской области 16 января 2019 года № 5000.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Коксуского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9 918 711 тысяч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967 015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7 380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12 519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8 931 797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239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4 032 686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1 264 672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3 634 200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9 930 095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111 976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151 150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39 174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123 360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123 360 тысяч тенге."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Коксуского районного маслихата Алматинской области от 04.12.2019 </w:t>
      </w:r>
      <w:r>
        <w:rPr>
          <w:rFonts w:ascii="Times New Roman"/>
          <w:b w:val="false"/>
          <w:i w:val="false"/>
          <w:color w:val="000000"/>
          <w:sz w:val="28"/>
        </w:rPr>
        <w:t>№ 55-1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резерв местного исполнительного органа района на 2019 год в сумме 13 641 тысяча тенге. </w:t>
      </w:r>
    </w:p>
    <w:bookmarkEnd w:id="3"/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районном бюджете на 2019 год предусмотрены трансферты органам местного самоуправления в сумме 4 839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Акимам сельских округов обеспечить эфективное использование бюджетных средств, поступающих на контрольный счет наличности местного самоуправления.</w:t>
      </w:r>
    </w:p>
    <w:bookmarkEnd w:id="5"/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районном бюджете на 2019 год объемы бюджетных субвенции, передаваемых из районного бюджета в бюджеты сельских округов, в сумме 123 991 тысяча тенге, в том числе: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Балпыкскому сельскому округу 45 405 тысяч тенге; 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Жарлыозекскому сельскому округу 14 602 тысячи тенге; </w:t>
      </w:r>
    </w:p>
    <w:bookmarkEnd w:id="8"/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Лабасинскому сельскому округу 10 718 тысяч тенге; 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Мукринскому сельскому округу 14 874 тысячи тенге; 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Муканчинскому сельскому округу 12 710 тысяч тенге; 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Алгабасскому сельскому округу 13 849 тысяч тенге; 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Енбекшинскому сельскому округу 11 833 тысячи тенге. </w:t>
      </w:r>
    </w:p>
    <w:bookmarkEnd w:id="13"/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Учесть, что в районном бюджете на 2019 год предусмотрены целевые текущие трансферты бюджетам сельских округов, в том числе на: </w:t>
      </w:r>
    </w:p>
    <w:bookmarkEnd w:id="14"/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 по содействию экономическому развитию регионов в рамках Программы развития регионов до 2020 года;</w:t>
      </w:r>
    </w:p>
    <w:bookmarkEnd w:id="15"/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платы;</w:t>
      </w:r>
    </w:p>
    <w:bookmarkEnd w:id="16"/>
    <w:bookmarkStart w:name="z3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государственного образовательного заказа в дошкольных организациях образования;</w:t>
      </w:r>
    </w:p>
    <w:bookmarkEnd w:id="17"/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мероприятий по благоустройству и озеленению населенных пунктов, обеспечение санитарии и освещение улиц населенных пунктов.</w:t>
      </w:r>
    </w:p>
    <w:bookmarkEnd w:id="18"/>
    <w:bookmarkStart w:name="z4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сельских округов определяется на основании постановления акимата Коксуского района.</w:t>
      </w:r>
    </w:p>
    <w:bookmarkEnd w:id="19"/>
    <w:bookmarkStart w:name="z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Установить перечень районных бюджетных программ не подлежащих секвестру в процессе исполнения районного бюджета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4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решения возложить на постоянную комиссию маслихата Коксуского района "По экономическому развитию района, местному бюджету, охраны природы и вопросам сельского хозяйства".</w:t>
      </w:r>
    </w:p>
    <w:bookmarkEnd w:id="21"/>
    <w:bookmarkStart w:name="z4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2019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"27" декабря 2018 года № 40-1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5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Коксуского районного маслихата Алматинской области от 04.12.2019 </w:t>
      </w:r>
      <w:r>
        <w:rPr>
          <w:rFonts w:ascii="Times New Roman"/>
          <w:b w:val="false"/>
          <w:i w:val="false"/>
          <w:color w:val="ff0000"/>
          <w:sz w:val="28"/>
        </w:rPr>
        <w:t>№ 55-1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087"/>
        <w:gridCol w:w="30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9 918 711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967 015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325 425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325 425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273 864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260 958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8 931 797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8 931 558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8 931 558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511"/>
        <w:gridCol w:w="1078"/>
        <w:gridCol w:w="1078"/>
        <w:gridCol w:w="6341"/>
        <w:gridCol w:w="24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9 930 095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299 194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264 048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188 760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133 216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49 090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59 754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54 339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4 783 440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466 028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466 028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384 005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82 023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3 596 306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3 056 679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2 984 579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97 890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97 890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441 737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441 737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721 106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721 106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91 447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573 692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1 351 588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906 037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904 351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903 734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403 739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420 121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242 854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41 812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41 812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1 786 095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1 233 891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962 201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650 544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64 047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247 610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235 094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221 504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113 837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97 237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87 984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438 367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436 950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436 715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244 426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144 632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144 632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144 632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268 788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222 822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177 388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149 460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410 384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368 902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354 334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352 993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552 039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541 965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141 359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100 935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100 935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187 833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187 833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108 237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108 237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131 612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131 612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131 612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Субвенций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123 991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7"/>
        <w:gridCol w:w="1492"/>
        <w:gridCol w:w="1492"/>
        <w:gridCol w:w="4644"/>
        <w:gridCol w:w="28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"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111 976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151 150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151 150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151 150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151 150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"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856"/>
        <w:gridCol w:w="34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"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7"/>
        <w:gridCol w:w="1055"/>
        <w:gridCol w:w="3888"/>
        <w:gridCol w:w="46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"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-123 360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 ) бюджета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123 360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151 150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151 150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151 150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11 384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11 384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"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"27" декабря 2018 года № 40-1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7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2019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0"/>
        <w:gridCol w:w="6076"/>
        <w:gridCol w:w="4524"/>
      </w:tblGrid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Айнабулакского сельского округа Коксуского района"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Каблисанского сельского округа"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Мусабекского сельского округа"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"27" декабря 2018 года № 40-1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7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 не подлежащих секвестру в процессе исполнения районного бюджета на 2019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"27" декабря 2018 года № 40-1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8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"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6082007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5268850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5268850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5268850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"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6082007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4363366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3198839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2422035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2359249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1057430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1057430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Субвенций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721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"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101931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141102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141102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141102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141102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5"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856"/>
        <w:gridCol w:w="34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6"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678"/>
        <w:gridCol w:w="1081"/>
        <w:gridCol w:w="3985"/>
        <w:gridCol w:w="44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7"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-101931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 ) бюджета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101931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141102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141102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8"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"27" декабря 2018 года № 40-1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10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0"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5831864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4962753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4962753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4962753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1"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5831864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4116523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3011707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2435393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2372484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982142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982142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721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2"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137904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137904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137904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137904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3"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856"/>
        <w:gridCol w:w="34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4"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678"/>
        <w:gridCol w:w="1081"/>
        <w:gridCol w:w="3985"/>
        <w:gridCol w:w="44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5"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-107333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 ) бюджета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107333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137904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137904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6"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