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b01d4" w14:textId="89b01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Райымбекскому району на 2018-2019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Райымбекского районного маслихата Алматинской области от 16 февраля 2018 года № 31-150. Зарегистрировано Департаментом юстиции Алматинской области 6 марта 2018 года № 4536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февраля 2017 года "О пастбищах", Райымбекский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План по управлению пастбищами и их использованию по Райымбекскому району на 2018-2019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Райымбекского районного маслихата "По законности и правам граждан".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Райымбекского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Бестибаев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13"/>
        <w:gridCol w:w="4750"/>
      </w:tblGrid>
      <w:tr>
        <w:trPr>
          <w:trHeight w:val="30" w:hRule="atLeast"/>
        </w:trPr>
        <w:tc>
          <w:tcPr>
            <w:tcW w:w="8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Райымбекского районного маслихата от 16 февраля 2018 года № 31-150 "Об утверждении Плана по управлению пастбищами и их использованию по Райымбекскому району на 2018-2019 годы"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Райымбекского района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369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13"/>
        <w:gridCol w:w="4750"/>
      </w:tblGrid>
      <w:tr>
        <w:trPr>
          <w:trHeight w:val="30" w:hRule="atLeast"/>
        </w:trPr>
        <w:tc>
          <w:tcPr>
            <w:tcW w:w="8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Райымбекского районного малихата от 16 февраля 2018 года № 31-150 "Об утверждении Плана по управлению пастбищами и их использованию по Райымбекскому району на 2018-2019 годы"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350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13"/>
        <w:gridCol w:w="4750"/>
      </w:tblGrid>
      <w:tr>
        <w:trPr>
          <w:trHeight w:val="30" w:hRule="atLeast"/>
        </w:trPr>
        <w:tc>
          <w:tcPr>
            <w:tcW w:w="8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Райымбекского районного маслихата от 16 февраля 2018 года № 31-150 "Об утверждении Плана по управлению пастбищами и их использованию по Райымбекскому району на 2018-2019 годы"</w:t>
            </w:r>
          </w:p>
        </w:tc>
      </w:tr>
    </w:tbl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сезонных, объектов пастбищной инфраструктуры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810500" cy="379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13"/>
        <w:gridCol w:w="4750"/>
      </w:tblGrid>
      <w:tr>
        <w:trPr>
          <w:trHeight w:val="30" w:hRule="atLeast"/>
        </w:trPr>
        <w:tc>
          <w:tcPr>
            <w:tcW w:w="8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Райымбекского районного маслихата от 16 февраля 2018 года № 31-150 "Об утверждении Плана по управлению пастбищами и их использованию по Райымбекскому району на 2018-2019 годы"</w:t>
            </w:r>
          </w:p>
        </w:tc>
      </w:tr>
    </w:tbl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 составленную согласно норме потребления воды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356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13"/>
        <w:gridCol w:w="4750"/>
      </w:tblGrid>
      <w:tr>
        <w:trPr>
          <w:trHeight w:val="30" w:hRule="atLeast"/>
        </w:trPr>
        <w:tc>
          <w:tcPr>
            <w:tcW w:w="8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Райымбекского районного маслихата от 16 февраля 2018 года № 31-150 "Об утверждении Плана по управлению пастбищами и их использованию по Райымбекскому району на 2018-2019 годы"</w:t>
            </w:r>
          </w:p>
        </w:tc>
      </w:tr>
    </w:tbl>
    <w:bookmarkStart w:name="z2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810500" cy="365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Райымбекского районного маслихата от 16 февраля 2018 года № 31-150 пастбищами и их использованию по Райымбекскому району на 2018-2019 годы"</w:t>
            </w:r>
          </w:p>
        </w:tc>
      </w:tr>
    </w:tbl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селе, сельском округе "Об утверждении Плана по управлению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7810500" cy="347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13"/>
        <w:gridCol w:w="4750"/>
      </w:tblGrid>
      <w:tr>
        <w:trPr>
          <w:trHeight w:val="30" w:hRule="atLeast"/>
        </w:trPr>
        <w:tc>
          <w:tcPr>
            <w:tcW w:w="80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Райымбекского районного маслихата от 16 февраля 2018 года № 31-150 "Об утверждении Плана по управлению пастбищами и их использованию по Райымбекскому району на 2018-2019 годы"</w:t>
            </w:r>
          </w:p>
        </w:tc>
      </w:tr>
    </w:tbl>
    <w:bookmarkStart w:name="z3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6"/>
        <w:gridCol w:w="1911"/>
        <w:gridCol w:w="1911"/>
        <w:gridCol w:w="1911"/>
        <w:gridCol w:w="1911"/>
      </w:tblGrid>
      <w:tr>
        <w:trPr>
          <w:trHeight w:val="30" w:hRule="atLeast"/>
        </w:trPr>
        <w:tc>
          <w:tcPr>
            <w:tcW w:w="4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  <w:bookmarkEnd w:id="1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Сроки перегона скота на пастбища и возврата скота из пастбищ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Весна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Осень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Зима</w:t>
            </w:r>
          </w:p>
        </w:tc>
      </w:tr>
      <w:tr>
        <w:trPr>
          <w:trHeight w:val="30" w:hRule="atLeast"/>
        </w:trPr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  <w:bookmarkEnd w:id="18"/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І-декада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ІІ-декада мая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ІІ-декада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ІІ-декада октября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ІІ-декада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ІІІ-декада ноября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ІІІ-декада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І-декада марта</w:t>
            </w:r>
          </w:p>
        </w:tc>
      </w:tr>
      <w:tr>
        <w:trPr>
          <w:trHeight w:val="30" w:hRule="atLeast"/>
        </w:trPr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  <w:bookmarkEnd w:id="19"/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ІІ-декада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ІІ-декада мая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ІІ-декада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ІІ-декада октября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ІІ-декада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ІІІ-декада ноября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ІІІ-декада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І-декада марта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