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44ea" w14:textId="b2b4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27 декабря 2017 года № 30-148 "О бюджетах сельских округов Райымбекского района на 2018–2020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5 марта 2018 года № 33-156. Зарегистрировано Департаментом юстиции Алматинской области 19 марта 2018 года № 4575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от 27 декабря 2017 года № 30-148 "О бюджетах сельских округов Райымбекского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184446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35434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149012 тысяч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87455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61557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184446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51331 тысяча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11823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39508 тысяч тенге, в том числе: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27024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12484 тысячи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51331 тысяча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Жамбылского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56779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4956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51027 тысяч тенге, в том числе: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34792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16235 тысяч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56779 тысяч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Жылысайского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19106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4015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15088 тысяч тенге, в том числе: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15088 тысяч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19106 тысяч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Карабулакского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21758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5746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576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15436 тысяч тенге, в том числе: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15436 тысяч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21758 тысяч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Кайнарского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24879 тысяч тенге, в том числе: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4678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20195 тысяч тенге, в том числе: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4000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16195 тысяч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24879 тысяч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Карасазского сельского округа на 2018-2020 годы согласно приложениям 22, 23, 24 к настоящему решению соответственно, в том числе на 2018 год в следующих объемах: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24459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4897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19542 тысячи тенге, в том числе: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4000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15542 тысячи тенге;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24459 тысяч тенге;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Нарынкольского сельского округа на 2018-2020 годы согласно приложениям 28, 29, 30 к настоящему решению соответственно, в том числе на 2018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79198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23584 тысячи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55566 тысяч тенге, в том числе: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48299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7267 тысяч тенге;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79198 тысяч тенге;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Сарыжазского сельского округа на 2018-2020 годы согласно приложениям 31, 32, 33 к настоящему решению соответственно, в том числе на 2018 год в следующих объемах: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32394 тысячи тенге, в том числе: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7358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25036 тысяч тенге, в том числе: 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6500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18536 тысяч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32394 тысячи тенге;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Сумбинского сельского округа на 2018-2020 годы согласно приложениям 34, 35, 36 к настоящему решению соответственно, в том числе на 2018 год в следующих объемах: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27620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8314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19306 тысяч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5237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14069 тысяч тенге;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27620 тысяч тенге;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Узак батырского сельского округа на 2018-2020 годы согласно приложениям 40, 41, 42 к настоящему решению соответственно, в том числе на 2018 год в следующих объемах: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19742 тысячи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4386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15348 тысяч тенге, в том числе: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15348 тысяч тенге;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19742 тысячи тенге;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Узынбулакского сельского округа на 2018-2020 годы согласно приложениям 43, 44, 45 к настоящему решению соответственно, в том числе на 2018 год в следующих объемах: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54136 тысяч тенге, в том числе: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4857 тысяч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1748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47531 тысяча тенге, в том числе: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30000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17531 тысяча тенге; 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54136 тысяч тенге;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Шалкодинского сельского округа на 2018-2020 годы согласно приложениям 46, 47, 48 к настоящему решению соответственно,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2018 год в следующих объемах: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19822 тысячи тенге, в том числе: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4928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126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14768 тысяч тенге, в том числе: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14768 тысяч тенге; 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19822 тысячи тенге;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Приложение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2018 года.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8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2018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7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1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7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2018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9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0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6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6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7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457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2018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2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5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547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633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2018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6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0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723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2018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2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4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8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81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2018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5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0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2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3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6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906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2018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2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9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0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3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4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99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2018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6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7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0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083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2018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3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7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3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4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7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16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2018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1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2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5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Райымбекского районного маслихата от 5 марта 2018 года № 33-156 "О внесении изменений в решение Райымбекского районного маслихата от 27 декабря 2017 года № 30-148 "О бюджетах сельских округов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27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30-148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259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2018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2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8"/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9"/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2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