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cf5c" w14:textId="c53c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Райымбекского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15 марта 2018 года № 34-162. Зарегистрировано Департаментом юстиции Алматинской области 28 марта 2018 года № 4607.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Райымбекского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решение Райымбекского районного маслихата "Об утверждении методики оценки деятельности административных государственных служащих корпуса "Б" аппарата Райымбекского районного маслихата" от 27 февраля 2017 года № 12-69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4156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27 апреля 2017 года в Эталонном контрольном банке нормативных правовых актов Республики Казахстан) и решение Райымбекского районного маслихата "О внесении изменений и дополнения в решение Райымбекского районного маслихата от 27 февраля 2017 года № 12-69 "Об утверждении методики оценки деятельности административных государственных служащих корпуса "Б" аппарата Райымбекского районного маслихата" от 8 июня 2017 года № 18-102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4270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июля 2017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районного маслихата Саретбаева Габита Булатовича.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Райымбекского районного маслихата от 15 марта 2018 года № 34-162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Райымбекского районного маслихата Алматинской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Райымбекского района"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с приложением 2 приказа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16299) (далее – приложение 2 Приказа) и определяет порядок оценки деятельности административных государственных служащих корпуса "Б" государственного учреждения "Аппарат маслихата Райымбекского района" (далее – аппарат маслихата).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маслихата утверждается Райымбекским районным маслихатом на основе приложения 2 Приказа с учетом специфики деятельности аппарата маслихата.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 – председатель Райымбекского районного маслихата;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 – руководитель аппарата маслихата;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– административный государственный служащий корпуса "Б" категории Е-2;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или служащий корпуса "Б";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"Выполняет функциональные обязанности эффективно",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–специалистом по кадровым вопросам и работе с депутатами (далее – главный специалист по кадрам), в том числе посредством информационной системы.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специалистом по кадрам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Специалист по кадрам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интранет-портала государственных органов либо системы электронного документооборота.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у специалиста по кадрам в течение трех лет со дня завершения оценки, а также при наличии технической возможности в информационной системе.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специалистом по кадрам при содействии всех заинтересованных лиц и сторон.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поставленных задач;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Специалист по кадрам обеспечивает: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отчҰтный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специалисту по кадрам и участникам калибровочных сессий.</w:t>
      </w:r>
    </w:p>
    <w:bookmarkEnd w:id="58"/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 специалистом по кадрам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приложению 1 к приложению 2 Приказа.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специалист по кадрам обеспечивает (при наличии технической возможности) размещение индивидуального плана работы в информационной системе.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 по кадрам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еҰ отсутствия специалист по кадрам,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еҰ отсутствия специалистом по кадрам.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приложению 2 Приказа.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приложению 2 Приказа.</w:t>
      </w:r>
    </w:p>
    <w:bookmarkEnd w:id="78"/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маслихата по форме, согласно приложению 4 к приложению 2 Приказа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еҰ отсутствия специалист по кадрам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еҰ отсутствия специалистом по кадрам.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приложению 2 Приказа.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маслихата проходит оценку методом 360 по форме, согласно приложению 5 к приложению 2 Приказа, служащие корпуса "Б" по форме, согласно приложению 6 к приложению 2 Приказа.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еҰ отсутствия специалистом по кадрам, для каждого оцениваемого лица.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Специалист по кадрам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приложения 2 Приказа. При формировании тематики семинаров повышения квалификации и дисциплин курсов переподготовки специалистом по кадрам должны быть учтены результаты оценки метода 360, в том числе наименее выраженные компетенции служащего.</w:t>
      </w:r>
    </w:p>
    <w:bookmarkEnd w:id="123"/>
    <w:bookmarkStart w:name="z13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по кадрам организовывает деятельность калибровочной сессии.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Специалист по кадрам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