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7396" w14:textId="ad17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Райымбекского районного маслихата от 20 июля 2016 года № 6-40 "О повышении ставок земельного налога по Райымбекскому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24 апреля 2018 года № 37-178. Зарегистрировано Департаментом юстиции Алматинской области 5 мая 2018 года № 4680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Райымбекского районного маслихата от 20 июля 2016 года № 6-40 "О повышении ставок земельного налога по Райымбекскому району"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октября 2016 года в Эталонном контольном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Райымбекского районного маслихата "По вопросам местного самоуправления, финансов и бюджета, экономической политики, инновационного развития, предпринимательства, туризма, аграрных вопросов, экологии, использования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