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09f2" w14:textId="c3f0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25 декабря 2017 года № 29-140 "О бюджете Райымбекского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8 августа 2018 года № 42-200. Зарегистрировано Департаментом юстиции Алматинской области 4 сентября 2018 года № 4810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от 25 декабря 2017 года № 29-140 "О бюджете Райымбекского района на 2018-2020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4478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6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9827495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301495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9403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10534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9506063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из бюджетов городов районного значения, сел, поселков, сельских округов на компенсацию потерь районного (города областного значения) бюджета 1187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2234537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980194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6290145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9885694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35706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72150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36444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93905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93905 тысяч тенге.";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Предусмотреть в районном бюджете на 2018 год объемы бюджетных субвенций, передаваемых из районного бюджета в бюджеты сельских округов, в сумме 145474 тысячи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16235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Кайнарскому сельскому округу 16195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Какпакскому сельскому округу 14903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Карасазскому сельскому округу 15542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Нарынкольскому сельскому округу 7267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Сарыжазскому сельскому округу 18536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Сумбинскому сельскому округу 14069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Текесскому сельскому округу 12611 тысяча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Узак батырскому сельскому округу 15348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Шалкодинскому сельскому округу 14768 тысяч тенге.";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Учесть, что в районном бюджете на 2018 год предусмотрены трансферты органам местного самоуправления в сумме 1027 тысяч тенге согласно приложению 5 к настоящему решению.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сельских округов обеспечить эффективное использование бюджетных средств, поступающих на контрольный счет наличности местного самоуправления.".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Райымбекского районного маслихата от 8 августа 2018 года № 42-200 "О внесении изменений в решение Райымбекского районного маслихата от 25 декабря 2017 года № 29-140 "О бюджете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29-140 "О бюджете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9506063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9504876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учереждений и организаций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3627348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Райымбекского районного маслихата от 8 августа 2018 года № 29-200 "О внесений изменений в решение Райымбекского районного маслихата от 25 декабря 2017 года № 29-140 "О бюджете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29-140 "О бюджете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32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2"/>
        <w:gridCol w:w="5557"/>
        <w:gridCol w:w="4901"/>
      </w:tblGrid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4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Тегистикского селького округа"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