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00a0" w14:textId="7870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Райымбекском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Райымбекского района Алматинской области от 29 ноября 2018 года № 25. Зарегистрировано Департаментом юстиции Алматинской области 6 декабря 2018 года № 4924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Райымбекского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Райымбекском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Райымбекского района "Об образовании избирательных участков для проведения голосования и подсчета голосов в Райымбекском районе" от 13 сентября 2018 года № 16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4845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октября 2018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Даукеева Талгата Садыровича.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 №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образовании избирательных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для 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голосования и подсчета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голосов в Райымбекском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районе"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Райымбекском районе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Избирательный участок № 762.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Нарынкол, улица Толе би № 44, средняя школа имени Тельман Жанузакова с дошкольным миницентром.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Жандосова: дома с № 1 по 51 (нечетная сторона);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Толе би: дома с № 1 по 81;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Албан Асана: дома с № 1 по 69;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Райымбека: дома с № 1 по 52;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Омирзакова: дома с № 1 по 52;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дома с № 1 по 29;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Амирова: дома с № 1 по 20;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 Кошкинова: дома с № 1 по 22;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дома с № 1 по 26;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Узака: дома с № 1 по 27;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Жаменке: дома с № 1 по 28;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Рыскулова: домас № 1 по 28;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Амангелды: дома с № 1 по 25; 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Жанайулы: дома с № 1 по 35;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Сокпакбаева: дома с № 1 по 28;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Бекмуханбетова: дома с № 1 по 26; 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Есенаманова: дома с № 1 по 28;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Ошакбаева: дома с № 1 по 28;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Байбатырова: дома с № 1 по 13; 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Жылкайдарова: дома с № 1 по 28.</w:t>
      </w:r>
    </w:p>
    <w:bookmarkEnd w:id="28"/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Избирательный участок № 763.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Нарынкол, улица Узак № 35, средняя школа имени Бердибек Сокпакбаева с дошкольным миницентром.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Молдагуловой: дома с № 31 по 81 (нечетная сторона); 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Амирова: дома с № 27 по 65 (нечетная сторона);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Кошкинова: дома с № 24 по 78 (четная сторона);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Жамбыла: дома с № 22 по 80 (четная сторона); 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Узака: дома с № 28 по 74 (четная сторона); 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Жаменке: дома с № 30 по 78 (четная сторона); 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Рыскулова: дома с № 29 по 84;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Амангелды: дома с № 26 по 82 (четная сторона);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Жанайулы: дома с № 36 по 64 (четная сторона);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Сокпакбаева: дома с № 28 по 34 (четная сторона); 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Бекмуханбетова: дома с № 28 по 62 (четная сторона);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Есенаманова: дома № 30 по 77;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Ошакбаева: дома с № 29 по 70; 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О. Жандосова: дома с № 2 по 54 (четная сторона); 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Макатаева: дома с № 1 по 46;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Акбулак: дома с № 2 по 8 (четная сторона); 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дома с № 1 по 68;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Макашева: дома с № 1 по 29 (нечетная сторона);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Байжунисова: дома с № 1 по 44; 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Дембаева: дома с № 1 по 56; 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Айдаралиева: дома с № 1 по 5 (нечетная сторона); 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Тлесова: дома с № 1 по 18.</w:t>
      </w:r>
    </w:p>
    <w:bookmarkEnd w:id="53"/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Избирательный участок № 764.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Нарынкол, улица Абая № 100, средняя школа имени Ораз Жандосова с дошкольным миницентром и с начальной школой Костобе.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Молдагуловой: дома с № 30 по 80 (четная сторона); 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Маметовой: дома с № 1 по 40; 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Сауранбаева: дома с № 1 по 45;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Абдисулеймена: дома с № 1 по 26; 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Жанузакова: дома с № 1 по 18; 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Кодек Акына: дома с № 1 по 12; 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Айтленова: дома с № 1 по 25; 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Улкенбаева: дома с № 1 по 16; 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Дамбылова: дома с №1 по 10;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Албан Асана: дома с № 70 по 122 (четная сторона); 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дома с № 82 по 112 (четная сторона);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Жандосова: дома с № 53 по 107 (нечетная сторона); 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Макатаева: дома с № 47 по 66; 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Абая: дома с № 69 по 112; 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Макашева: дома с № 30 по 48 (четная сторона);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Байжунисова: дома с № 45 по 67 (нечетная сторона); 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Дембаева: дома с № 57 по 79 (нечетная сторона);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Байынкол: дома с № 1 по 7 (нечетная сторона);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Сарыбаева: дома с № 1 по 12;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Нарынкол: дома с № 1 по 14.</w:t>
      </w:r>
    </w:p>
    <w:bookmarkEnd w:id="76"/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Избирательный участок № 765.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Костобе, улица Орталык № 1, средняя школа имени Ораза Жандосова с дошкольным миницентром и с начальной школой Костобе.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Костобе.</w:t>
      </w:r>
    </w:p>
    <w:bookmarkEnd w:id="79"/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Избирательный участок № 766.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Жамбыл, улица Сыбанкула № 1, средняя школа имени Сагат Ашимбаева с дошкольным миницентром.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Жамбыл.</w:t>
      </w:r>
    </w:p>
    <w:bookmarkEnd w:id="82"/>
    <w:bookmarkStart w:name="z9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Избирательный участок № 767.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Каратоган, улица Н. Омирзакова № 41, средняя школа имени Нурбапа Омирзакова с дошкольным миницентром.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Каратоган.</w:t>
      </w:r>
    </w:p>
    <w:bookmarkEnd w:id="85"/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Избирательный участок № 768.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Текес, улица Дембаева № 14, средняя школа имени Казыбек Шорманова с дошкольным миницентром.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Текес.</w:t>
      </w:r>
    </w:p>
    <w:bookmarkEnd w:id="88"/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Избирательный участок № 769.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 Текес, улица М. Ауезова № 15, основная школа Жана Текес.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 Текес.</w:t>
      </w:r>
    </w:p>
    <w:bookmarkEnd w:id="91"/>
    <w:bookmarkStart w:name="z10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Избирательный участок № 770.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Тегистик, улица Биеке № 18, средняя школа имени Мукагали Макатаева с дошкольным миницентром.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Тегистик.</w:t>
      </w:r>
    </w:p>
    <w:bookmarkEnd w:id="94"/>
    <w:bookmarkStart w:name="z11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Избирательный участок № 771.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Какпак, улица Жаменке № 17, средняя школа Жаменке с дошкольным миницентром.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Какпак.</w:t>
      </w:r>
    </w:p>
    <w:bookmarkEnd w:id="97"/>
    <w:bookmarkStart w:name="z11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Избирательный участок № 772.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Кокбел, улица Жамбыла № 3, средняя школа Коксай с дошкольным миницентром.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Кокбел.</w:t>
      </w:r>
    </w:p>
    <w:bookmarkEnd w:id="100"/>
    <w:bookmarkStart w:name="z11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Избирательный участок № 773.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Кайнар, улица Омара № 31, Кайнарский сельский Дом культуры.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Кайнар.</w:t>
      </w:r>
    </w:p>
    <w:bookmarkEnd w:id="103"/>
    <w:bookmarkStart w:name="z12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Избирательный участок № 774.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Сарыжаз, улица Жапара № 20, Сарыжазская средняя школа с дошкольным миницентром и с начальной школой Акбейт.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Сарыжаз.</w:t>
      </w:r>
    </w:p>
    <w:bookmarkEnd w:id="106"/>
    <w:bookmarkStart w:name="z12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Избирательный участок № 775.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Акбеит, Сарыжазский профессионально-технический колледж.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Акбеит.</w:t>
      </w:r>
    </w:p>
    <w:bookmarkEnd w:id="109"/>
    <w:bookmarkStart w:name="z12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Избирательный участок № 776.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Комирши, средняя школа Комирши с дошкольным миницентром.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Комирши.</w:t>
      </w:r>
    </w:p>
    <w:bookmarkEnd w:id="112"/>
    <w:bookmarkStart w:name="z12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Избирательный участок № 777.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Шалкоде, улица Атагелдиева № 1, Шалкодинская средняя школа с дошкольным миницентром.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Шалкоде.</w:t>
      </w:r>
    </w:p>
    <w:bookmarkEnd w:id="115"/>
    <w:bookmarkStart w:name="z13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Избирательный участок № 778.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Талас, улица Мектеп № 1, средняя школа имени Шокана Уалиханова с дошкольным миницентром.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Талас.</w:t>
      </w:r>
    </w:p>
    <w:bookmarkEnd w:id="118"/>
    <w:bookmarkStart w:name="z1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Избирательный участок № 779.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Карасаз, улица А. Доненбаева № 10, Карасазский сельский Дом культуры.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Карасаз.</w:t>
      </w:r>
    </w:p>
    <w:bookmarkEnd w:id="121"/>
    <w:bookmarkStart w:name="z13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Избирательный участок № 780.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Тузкол, улица Сатылгана № 11, средняя школа имени Талип Мусакулова с дошкольным миницентром.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Тузкол.</w:t>
      </w:r>
    </w:p>
    <w:bookmarkEnd w:id="124"/>
    <w:bookmarkStart w:name="z14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Избирательный участок № 781.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Сарыбастау, улица Нурасыла № 26, средняя школа имени Сураншы Сауранбаева с дошкольным миницентром.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Сарыбастау.</w:t>
      </w:r>
    </w:p>
    <w:bookmarkEnd w:id="127"/>
    <w:bookmarkStart w:name="z14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Избирательный участок № 782.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улица М. Ауезова № 42, средняя школа имени Абая с дошкольным миницентром.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Сумбе.</w:t>
      </w:r>
    </w:p>
    <w:bookmarkEnd w:id="130"/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Избирательный участок № 783.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Кызылшекара, улица Бекдайыра № 10, средняя школа имени Кодек Байшыганулы с дошкольным миницентром.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Кызылшекара.</w:t>
      </w:r>
    </w:p>
    <w:bookmarkEnd w:id="133"/>
    <w:bookmarkStart w:name="z15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Избирательный участок № 784.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Нарынкол, пограничная комендатура Нарынкол "Войсковая часть 2534" Регионального управления "Шыгыс" пограничной службы Комитета национальной безопасности Республики Казахстан.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пограничной заставы пограничной комендатуры Нарынкол.</w:t>
      </w:r>
    </w:p>
    <w:bookmarkEnd w:id="136"/>
    <w:bookmarkStart w:name="z15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Избирательный участок № 785.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пограничная комендатура Сумбе "Войсковая часть 2534" Регионального управления "Шыгыс" пограничной службы Комитета национальной безопасности Республики Казахстан.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пограничной заставы пограничной комендатуры Сумбе.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