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5c64" w14:textId="93e5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Райымбекского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26 декабря 2018 года № 48-223. Зарегистрировано Департаментом юстиции Алматинской области 17 января 2019 года № 5015.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9 806 176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73 086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3 422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6 554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9 723 114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8 792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8 792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9 714 322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2 815 095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554 472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6 344 755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9 889 834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64 477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106 050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41 573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148 135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148 135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Раймбекского районного маслихата Алматинской области от 09.12.2019 </w:t>
      </w:r>
      <w:r>
        <w:rPr>
          <w:rFonts w:ascii="Times New Roman"/>
          <w:b w:val="false"/>
          <w:i w:val="false"/>
          <w:color w:val="000000"/>
          <w:sz w:val="28"/>
        </w:rPr>
        <w:t>№ 61-289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2019 год объемы бюджетных субвенций, передаваемых из районного бюджета в бюджеты сельских округов, в сумме 166712 тысяч тенге, в том числе: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15873 тысячи тенге;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Кайнарскому сельскому округу 16812 тысяч тенге;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Какпакскому сельскому округу 14381 тысяча тенге;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Карасазскому сельскому округу 16096 тысяч тенге;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Нарынкольскому сельскому округу 26556 тысяч тенге;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Сарыжазскому сельскому округу 18800 тысяч тенге;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Сумбинскому сельскому округу 14707 тысяч тенге;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Текесскому сельскому округу 12196 тысяч тенге;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Узак батырскому сельскому округу 15963 тысячи тенге;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Шалкодинскому сельскому округу 15328 тысяч тенге;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2019 год предусмотрены целевые текущие трансферты бюджетам сельских округов, в том числе 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благоустройству и озеленению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Райымбекского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Раймбекского районного маслихата Алматинской области от 29.05.2019 </w:t>
      </w:r>
      <w:r>
        <w:rPr>
          <w:rFonts w:ascii="Times New Roman"/>
          <w:b w:val="false"/>
          <w:i w:val="false"/>
          <w:color w:val="000000"/>
          <w:sz w:val="28"/>
        </w:rPr>
        <w:t>№ 54-258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Райымбекского района на 2019 год в сумме 3171 тысяча тенге.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районных бюджетных программ, не подлежащих секвестру в процессе исполнения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2019 год предусмотрены трансферты органам местного самоуправления в сумме 1027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Ерназарұлы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48-223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Райымбекского районного маслихата Алматинской области от 09.12.2019 </w:t>
      </w:r>
      <w:r>
        <w:rPr>
          <w:rFonts w:ascii="Times New Roman"/>
          <w:b w:val="false"/>
          <w:i w:val="false"/>
          <w:color w:val="ff0000"/>
          <w:sz w:val="28"/>
        </w:rPr>
        <w:t>№ 61-289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9723114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578"/>
        <w:gridCol w:w="1219"/>
        <w:gridCol w:w="1219"/>
        <w:gridCol w:w="5885"/>
        <w:gridCol w:w="25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9889834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471482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учереждений и организаций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683366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-148135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48-223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6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496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683"/>
        <w:gridCol w:w="1084"/>
        <w:gridCol w:w="4361"/>
        <w:gridCol w:w="4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-67701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67701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48-223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8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496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3056667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683"/>
        <w:gridCol w:w="1084"/>
        <w:gridCol w:w="4361"/>
        <w:gridCol w:w="4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-71086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71086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48-223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9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48-223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0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2"/>
        <w:gridCol w:w="5557"/>
        <w:gridCol w:w="4901"/>
      </w:tblGrid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Тегистикского селького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