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9dbe" w14:textId="d1f9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22 декабря 2017 года № 6-27-173 "О бюджете Панфиловского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19 апреля 2018 года № 6-34-217. Зарегистрировано Департаментом юстиции Алматинской области 5 мая 2018 года № 4682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2018-2020 годы" от 22 декабря 2017 года № 6-27-173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годы, согласно приложениям 1, 2, 3 к настоящему решению соответственно, в том числе на 2018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13907465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2349666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22345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42000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11493454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13994580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67360 тысяч тенге, в том числе: бюджетные кредиты 82973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15613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154475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154475 тысяч тенге.".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1"/>
        <w:gridCol w:w="5439"/>
      </w:tblGrid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"19" апреля 2018 года № 6-34-217 "О внесении изменений в решение Панфиловского районного маслихата от 22 декабря 2017 года № 6-27-173 "О бюджете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6-27-173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13994580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8369811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5813141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2579459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