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ffdf" w14:textId="30df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23 февраля 2018 года № 6-30-196 "Об утверждении Правил оказания социальной помощи, установления размеров и определения перечня отдельных категорий нуждающихся граждан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ноября 2018 года № 6-45-285. Зарегистрировано Департаментом юстиции Алматинской области 30 ноября 2018 года № 4913. Утратило силу решением Панфиловского районного маслихата области Жетісу от 25 декабря 2023 года № 8-14-68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области Жетісу от 25.12.2023 </w:t>
      </w:r>
      <w:r>
        <w:rPr>
          <w:rFonts w:ascii="Times New Roman"/>
          <w:b w:val="false"/>
          <w:i w:val="false"/>
          <w:color w:val="ff0000"/>
          <w:sz w:val="28"/>
        </w:rPr>
        <w:t>№ 8-14-68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Панфиловский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от 23 февраля 2018 года № 6-30-196 "Об утверждении Правил оказания социальной помощи, установления размеров и определения перечня отдельных категорий нуждающихся граждан Панфиловского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Панфиловского района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Панфиловского районного маслихата "По вопросам образования, здравоохранения, культуры, социальной политики, спорта, дел молодежи".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