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a23f" w14:textId="e89a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Панфиловском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Панфиловского района Алматинской области от 11 декабря 2018 года № 12-05. Зарегистрировано Департаментом юстиции Алматинской области 19 декабря 2018 года № 4956. Утратило силу решением акима Панфиловского района Алматинской области от 29 октября 2020 года № 10-02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Панфиловского района Алматинской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10-02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Панфиловского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в Панфиловском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Панфиловского района Скакова Ербола Абылайхановича.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12-05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Панфиловском районе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Избирательный участок № 687.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Алмалы, улица Елтынды батыр № 56, средняя школа имени Елтынды батыра.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Алмалы.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Избирательный участок № 688.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Баскунчи, улица Карабалаева № 84, средняя школа имени Крылова.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Баскунчи.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Избирательный участок № 689.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Пиджим, улица Желтоксан № 65, средняя школа имени А. Розыбакиева.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Пиджим, улицы: Машурова, Маметовой, Жамбыла, Коншибаева, Уалиханова, Лутпулла, Сейфуллина, Мусаева, Бейбитшилик, Райымбек с № 9 по 43 (нечетная сторона), с № 8/1 по 42 (четная сторона), Желтоксан с № 21 по 45 (нечетная сторона), с № 10 по 56 (четная сторона), Мухамади с № 3 по 13 (нечетная сторона), с № 6 по 34 (четная сторона), Искандерова с № 1 по № 11 (нечетная сторона), с № 12 по 54 (четная сторона), Хамраева с № 5 по 21 (нечетная сторона), с № 6 по 22 (четная сторона).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Избирательный участок № 690.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Пиджим, улица Желтоксан № 65, средняя школа имени А. Розыбакиева.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Пиджим, улицы: Бау-бакша № 1, Бау-бакша № 3, Бау-бакша № 8, Бау-бакша № 9, И.Ахун, Белалова, Абая, Хамраева № 1, № 2, № 2 "а", № 3, Искандерова № 7, № 13, № 51, № 61 (нечетная сторона), № 2, № 2 "а", № 8, № 14/1, № 56 (четная сторона), Мухамади № 1, № 5, № 7, № 29 (нечетная сторна), Желтоксан с № 1 по 19, № 49 (нечетная сторона), с № 8 по 14, 24 "а", № 50 "а" (четная сторона), Райымбек с № 1 по 7 (нечетная сторона), с № 2 по 8 (четная сторона).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Избирательный участок № 691.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Пиджим, Первая улица, без номера, средняя школа Пиджим.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жилой массив на юго-восточной части села Пиджим: 5-ая улица, 7-ая улица, 8-ая улица, 11-ая улица, 12-ая улица, станция "Алтынколь" 1-ая улица.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Избирательный участок № 692.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Ынтымак, улица Алтынсарина № 41/3, Нижне Пиджимская средняя школа с дошкольным мини-центром.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Нижний Пиджим.</w:t>
      </w:r>
    </w:p>
    <w:bookmarkEnd w:id="22"/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Избирательный участок № 693.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Ават, улица Саттарова № 3, Аватская средняя школа с дошкольным мини-центром.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Ават.</w:t>
      </w:r>
    </w:p>
    <w:bookmarkEnd w:id="25"/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Избирательный участок № 694.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Хоргос, улица Мектеп № 38, Коргасская средняя школа с дошкольным мини-центром.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Хоргос.</w:t>
      </w:r>
    </w:p>
    <w:bookmarkEnd w:id="28"/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Избирательный участок № 695. 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Алтыуй, улица Желтоксан № 23, детская и юношеская спортивная школа Панфиловского района.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Алтыуй: улицы: Атиева, Абая, Байысбекова, Жансугурова, Исламова, Аль-Фараби, Молдагуловой, Сейфуллина с № 1 по 13 (нечетная сторона), с № 2 по 6 (четная сторона), Алтыуйская с № 1 по 33 (нечетная сторона), с № 2 по 40 (четная сторона), Желтоксан с № 2 по 76 (четная сторона).</w:t>
      </w:r>
    </w:p>
    <w:bookmarkEnd w:id="31"/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Избирательный участок № 696.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Алтыуй, улица Кастеева № 3, средняя школа имени А. Кастеева с дошкольным мини-центром.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Алтыуй: улицы: Уалиханова, Макатаева, Розыбакиева, Айманова, Зия Самади, Маметовой, Бигельдинова, Ходжамьярова, Кастеева, Амангельды, Достык, Имярова, Алтыуйская с № 35 по 79 (нечетная сторона), с № 42 по 96 (четная сторона), Сейфуллина с № 15 по 41 (нечетная сторона), с № 8 по 40 (четная сторона), Желтоксан с № 1 по 81 (нечетная сторона), Откорм 9 домов без номера.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Избирательный участок № 697.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Надек, улица Ходжамьярова № 26, Надексая средняя школа.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Надек.</w:t>
      </w:r>
    </w:p>
    <w:bookmarkEnd w:id="37"/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Избирательный участок № 698.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Чежин, улица Абилхан без номера, Шежинская средняя школа.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Чежин.</w:t>
      </w:r>
    </w:p>
    <w:bookmarkEnd w:id="40"/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Избирательный участок № 699.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Чулакай, улица Мектеп № 10, средняя школа имени Ж. Бусакова с дошкольным мини-центром.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Чулокай: улицы: Юлдашева, Усекская, Ниязовой, Шамиевой с № 1 по 67 (нечетная сторона), с №2 по 72 (четная сторона), Чулакайская с № 2 по 46 (четная сторона), с №1 по 45 (нечетная сторона, Школьная с № 1 по 5 (нечетная сторона).</w:t>
      </w:r>
    </w:p>
    <w:bookmarkEnd w:id="43"/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Избирательный участок № 700. 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Чулакай, улица Мектеп № 10, средняя школа имени Ж. Бусакова с дошкольным мини-центром.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Чулокай: улицы: Батырханова, Арустенская, Шамиевой с № 69 по 119 (нечетная сторона), с № 74 по 104 (четная сторона), Чулакайская с № 47 по 65 (нечетная сторона), с № 48 по 60 (четная сторона), Школьная с № 7 по 21 (нечетная сторона), с № 2 по 24 (четная сторона), 1-ая улица: 13 домов без номера, 2-ая улица: 9 домов без номера, 3-ая улица: 22 дома без номера, 4-ая улица: 10 домов без номера, 5-ая улица: 6 домов без номера, 6-ая улица: 1 дом без номера, 8-ая улица: 4 домов без номера, 9-ая улица: 3 дома без номера, село Жидели.</w:t>
      </w:r>
    </w:p>
    <w:bookmarkEnd w:id="46"/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Избирательный участок № 701.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Диханкайрат, улица Азимбаева № 53, средняя школа села Дихан-Кайрат. 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Диханкайрат.</w:t>
      </w:r>
    </w:p>
    <w:bookmarkEnd w:id="49"/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Избирательный участок № 702.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Улкен Шыган, улица Жибек жолы № 47/2, Улкен Шыганская средняя школа.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Улкен Шыган, улицы: 8 Марта, Тумакбаева, Розыбакиева, Жамбыла, Мухамади, Курбанова, Момышулы, Халилова, Ынтымак, Береке, Байтерек, Сатай батыра с № 1 по 65 (нечетная сторона), Маметовой с № 11 по 37 (нечетная сторона), Музапаровой с № 35 по 57 (нечетная сторона), с № 36 по 58 (четная сторона), Жибек жолы с № 41 по 55 (нечетная сторона), с № 28 по 60 (четная сторона), Абая с № 27 по 41 (нечетная сторона), с № 28 по 42 (четная сторона), Алтынсарина с № 31 по 55 (нечетная сторона), с № 34 по 54 (четная сторона), Мунайтпасова с № 27 по 49 (нечетная сторона), с № 28 по 46 (четная сторона).</w:t>
      </w:r>
    </w:p>
    <w:bookmarkEnd w:id="52"/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Избирательный участок №703.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Улкен Шыган, улица Жибек жолы № 47/2, Улкен Шыганская средняя школа.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Улкен Шыган, улицы: Аубакирова, Болек батыр, Макатаева, Уалиханова, Сейфуллина, Бейбитшилик, Сатбаева, Жастар, Абая с № 1 по 25 (нечетная сторона), с № 2 по 26 (четная сторона), Мунайтпасова с № 1 по 25 (нечетная сторона), с № 2 по 26 (четная сторона), Сатай батыра с № 2 по 52 (четная сторона), Маметовой с № 1 по 9 (нечетная сторона), № 2, № 4 (четная сторона), Музапаровой с № 1 по 33 (нечетная сторона), с № 2 по 34 (четная сторона), Жибек жолы с № 1 по № 39 (нечетная сторона), с № 2 по 26 (четная сторона), Алтынсарина с № 1 по 29 (нечетная сторона), с № 2 по 32 (четная сторона).</w:t>
      </w:r>
    </w:p>
    <w:bookmarkEnd w:id="55"/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Избирательный участок № 704.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Киши Шыган, улица Бегимбетова без номера, средняя школа Кишишыган с дошкольным мини-центром.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Киши Шыган, отгонный участок Жаркудык.</w:t>
      </w:r>
    </w:p>
    <w:bookmarkEnd w:id="58"/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Избирательный участок № 705.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Кырыккудык, улица Багай батыра № 31, Жаркентская средняя школа.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Кырыккудык.</w:t>
      </w:r>
    </w:p>
    <w:bookmarkEnd w:id="61"/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Избирательный участок № 706.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Аккент, улица Аккент № 1, Жаркентская средняя школа.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Аккент.</w:t>
      </w:r>
    </w:p>
    <w:bookmarkEnd w:id="64"/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Избирательный участок № 707.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Лесновка, улица Жунисова № 67, сельский Дом культуры.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Лесновка, отгонные участки Кардон, Карадала.</w:t>
      </w:r>
    </w:p>
    <w:bookmarkEnd w:id="67"/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Избирательный участок № 708.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Жеруйык, улица Момышулы без номера, Нагарашинская средняя школа.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Нагарачи, отгонный участок Бабилян.</w:t>
      </w:r>
    </w:p>
    <w:bookmarkEnd w:id="70"/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Избирательный участок № 709.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Енбекши, улица Жаналык № 6/1, сельский Дом культуры.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Енбекши.</w:t>
      </w:r>
    </w:p>
    <w:bookmarkEnd w:id="73"/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Избирательный участок № 710.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Сарыбел, улица Кобикова № 35, средняя школа имени Х. Кобикова с дошкольным мини-центром.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Сарыбел.</w:t>
      </w:r>
    </w:p>
    <w:bookmarkEnd w:id="76"/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Избирательный участок № 711.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Садыр, улица Тохтамова № 45, Садырская средняя школа.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Садыр.</w:t>
      </w:r>
    </w:p>
    <w:bookmarkEnd w:id="79"/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Избирательный участок № 712.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Турпан, улица Уалиханова № 5, средняя школа имени Сатай батыра.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Турпан.</w:t>
      </w:r>
    </w:p>
    <w:bookmarkEnd w:id="82"/>
    <w:bookmarkStart w:name="z9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Избирательный участок № 713.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Ушарал, улица Жокинбаева № 81, сельский Дом культуры. 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Ушарал, улицы: Абая, Жокинбаева, Шойынбаева, Тышканбаева, Байгутиева, Ракышова, Момышулы, отгонные участки Кардон (северная часть), Ортабаз, Жинишкеарал, Такыр.</w:t>
      </w:r>
    </w:p>
    <w:bookmarkEnd w:id="85"/>
    <w:bookmarkStart w:name="z9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Избирательный участок № 714.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Ушарал, Кожбанбет би № 3, Ушаралская средняя школа с дошкольным мини-центром.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Ушарал, улицы: Асановой, Ауезова, Ушарал колхозынын 60 жылдыгы, Хажиева, Шойнак батыр, Кожбанбет би, Жамбыла, Жана база.</w:t>
      </w:r>
    </w:p>
    <w:bookmarkEnd w:id="88"/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Избирательный участок № 715.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Акарал, улица Кожабанбет би № 3, Ушаралская средняя школа с дошкольным мини-центром.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 Акарал, Кызылжиде, отгонные участки Кисыккопир, Каркаралы.</w:t>
      </w:r>
    </w:p>
    <w:bookmarkEnd w:id="91"/>
    <w:bookmarkStart w:name="z1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Избирательный участок № 716. 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Коктал, улица Курмангазы №30, средняя школа имени Абая. 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Коктал, улицы: Розыбакиева с № 1 по 7, № 19, № 41, № 35, № 39, № 53, с № 59 по 67 (нечетная сторона), Жагыпарова, Хмылева, Абая, Наурыз, Байбатшаева, Маметовой, Майлина, Жумабаева, Жастар, Первая улица: № 9, № 22, № 23, № 33, № 35, № 50, № 51, № 54, № 63, № 77, № 78, № 81, № 84, № 85, № 86, № 89, № 90, № 91, № 101, № 107, № 111, № 113, 2-ая улица: № 17, № 22, № 49, № 50, № 51, № 54, № 71, № 78, № 84, № 86, № 88, № 90, № 108, № 112, 3-я улица: № 19, № 34, № 39, № 41, № 42, № 43, № 53, № 55, № 61, № 89, 4-ая улица: № 17, № 27, № 35, № 39, № 41, № 50, № 61, № 74, № 83, № 102, 5-ая улица: № 18, № 33, № 46.</w:t>
      </w:r>
    </w:p>
    <w:bookmarkEnd w:id="94"/>
    <w:bookmarkStart w:name="z10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Избирательный участок № 717. 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Коктал, улица Уалиханова № 64, сельский Дом культуры.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Коктал, улицы: Заводская, Сайназарова, Курмангазы с № 1 по № 53 (нечетная сторона), с № 2 по № 54 (четная сторона), Ауезова с № 1 по 51 (нечетная сторона), с № 2 по 52 (четная сторона), Желтоксан с № 1 по 113 (нечетная сторона), с № 2 по 114 (четная сторона), Абылайхана с № 1 по 49 (нечетная сторона), с № 2 по 52 (четная сторона), Момышулы с № 1 по 25 (нечетная сторона), с № 2 по 26 (четная сторона), Асановой с № 1 по 5 (нечетная сторона), с № 2 по 6 (четная сторона).</w:t>
      </w:r>
    </w:p>
    <w:bookmarkEnd w:id="97"/>
    <w:bookmarkStart w:name="z11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Избирательный участок № 718. 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Коктал, улица Уалиханова № 64, сельский Дом культуры. 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Коктал, улицы: Желтоксан с № 115 по 303 (нечетная сторона), с № 116 по 304 (четная сторона), Абылайхана с № 51 по 253 (нечетная сторона), с № 54 по 252 (четная сторона), Момышулы с № 27 по 193 (нечетная сторона), с № 28 по 192 (четная сторона), Асановой с № 7 по 121 (нечетная сторона), с № 8 по 120 (четная сторона), Достык.</w:t>
      </w:r>
    </w:p>
    <w:bookmarkEnd w:id="100"/>
    <w:bookmarkStart w:name="z11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Избирательный участок № 719.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Коктал, улица Уалиханова без номера, Коктальская средняя школа.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Коктал, улицы: Ауезова с № 53 по 209 (нечетная сторона), с № 54 по 208 (четная сторона), Курмангазы с № 55 по 257 (нечетная сторона), с № 56 по 256 (четная сторона), Розыбакиева с № 9 по 295 (нечетная сторона), с № 8 по 294 (четная сторона), Жамбыла с № 1 по 189 (нечетная сторона), с № 2 по 190 (четная сторона), Сулейменова, Новостройка № 2, № 3, № 7, № 14, № 16, № 23, № 24, № 25, № 26, № 29, № 33.</w:t>
      </w:r>
    </w:p>
    <w:bookmarkEnd w:id="103"/>
    <w:bookmarkStart w:name="z1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Избирательный участок № 720.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Акжазык, улица Асановой № 11, средняя школа имени Жамбыла с дошкольным мини-центром.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Акжазык.</w:t>
      </w:r>
    </w:p>
    <w:bookmarkEnd w:id="106"/>
    <w:bookmarkStart w:name="z11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Избирательный участок № 721.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Аккудык, улица Орталык № 14, средняя школа имени Ш. Байбатшаева.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Аккудык.</w:t>
      </w:r>
    </w:p>
    <w:bookmarkEnd w:id="109"/>
    <w:bookmarkStart w:name="z12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Избирательный участок № 722.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Аулиеагаш, улица Шанти би № 10, Аулиеагашская средняя школа с дошкольным мини-центром.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Аулиеагаш.</w:t>
      </w:r>
    </w:p>
    <w:bookmarkEnd w:id="112"/>
    <w:bookmarkStart w:name="z12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Избирательный участок № 723.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Коктал-Арасан, улица Уалиханова № 27, средняя школа Коктал-Арасан пришкольным интернатом на 50 мест.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Коктал-Арасан, Жаркент-Арасан.</w:t>
      </w:r>
    </w:p>
    <w:bookmarkEnd w:id="115"/>
    <w:bookmarkStart w:name="z12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Избирательный участок № 724.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Айдарлы, улица Женис № 1, средняя школа Айдарлы с дошкольным мини-центром. 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Айдарлы, отгонные участки Бесмая, Коктерек.</w:t>
      </w:r>
    </w:p>
    <w:bookmarkEnd w:id="118"/>
    <w:bookmarkStart w:name="z13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Избирательный участок № 725.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Дарбазакум, улица Муратбаева без номера, Дарбазакумская основная школа.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Дарбазакум, участки Нефтебаза, Пристань.</w:t>
      </w:r>
    </w:p>
    <w:bookmarkEnd w:id="121"/>
    <w:bookmarkStart w:name="z1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Избирательный участок № 726.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Сарпылдак, улица Достык № 1, Дарбазакумская основная школа.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Сарпылдак.</w:t>
      </w:r>
    </w:p>
    <w:bookmarkEnd w:id="124"/>
    <w:bookmarkStart w:name="z13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Избирательный участок № 727.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Коныролен, улица Кожбанбет би № 40, сельский Дом культуры.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Коныролен, отгонные участки Улкентау, Кату.</w:t>
      </w:r>
    </w:p>
    <w:bookmarkEnd w:id="127"/>
    <w:bookmarkStart w:name="z14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Избирательный участок № 728.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Ынталы, улица Кожбанбет би № 31, средняя школа имени Аманбайулы с дошкольным мини-центром. 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Ынталы.</w:t>
      </w:r>
    </w:p>
    <w:bookmarkEnd w:id="130"/>
    <w:bookmarkStart w:name="z14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Избирательный участок № 729.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Борибай би, улица Затбек № 42, Соцжольская средняя школа.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Борибай би.</w:t>
      </w:r>
    </w:p>
    <w:bookmarkEnd w:id="133"/>
    <w:bookmarkStart w:name="z14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Избирательный участок № 730.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Сарытобе, улица Конаева № 3, Сарытобинская средняя школа.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Сарытобе.</w:t>
      </w:r>
    </w:p>
    <w:bookmarkEnd w:id="136"/>
    <w:bookmarkStart w:name="z14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Избирательный участок № 731.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Керимагаш, улица Достык № 22, средняя школа Керимагаш-Арасан.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Керимагаш.</w:t>
      </w:r>
    </w:p>
    <w:bookmarkEnd w:id="139"/>
    <w:bookmarkStart w:name="z15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Избирательный участок № 732.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имени Н. Головацкого, улица Домалак ана № 3, средняя школа имени Н. Головацкого с дошкольным мини-цетнтром.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имени Н. Головацкого.</w:t>
      </w:r>
    </w:p>
    <w:bookmarkEnd w:id="142"/>
    <w:bookmarkStart w:name="z15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Избирательный участок № 733.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Суптай, улица Байтурсынова № 23, Суптайская средняя школа. 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Суптай.</w:t>
      </w:r>
    </w:p>
    <w:bookmarkEnd w:id="145"/>
    <w:bookmarkStart w:name="z15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48. Избирательный участок № 734.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Жаркент, улица Казсельхозтехника № 17, "Онер мектеби" в городе Жаркент". 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1-ый микрорайон улицы: Касенова, Алиева, Самади, Омарова, Исаева, Зайнаудинова, Абая с № 1/1 по 1/67 (нечетная сторона), Билал Назыма с № 1/1 по 1/83 (нечетная сторона), № 2/2 по 2/108 (четная сторона), Табынбаева с № 125 по 191 (нечетная сторона), Ракышева № 19 по 121 (нечетная сторона), с № 16 по 120 (четная сторона), Сапиева с № 2 по 128, Касымбекова с № 1 по 103 (нечетная сторона), с № 12 по 112 (четная сторона), 2-ая улица: с № 1 по 79 (нечетная сторона), с № 2 по 88 (четная сторона), 6-ая улица: № 1, № 3 "а", № 3 "б", № 3 "в", № 3 "г", № 3 "д", с № 2 по 30 (четная сторона), 7-ая улица: с № 2 по 20 (четная сторона), 8-ая улица: с № 1 по 19 (нечетная сторона), с № 2 по 34 (четная сторона), 9-ая улица: с № 1 по 37 (нечетная сторона), с № 2 по 42 (четная сторона), 10-ая улица: с № 1 по 49 (нечетная сторона), с № 2 по 54 (четная сторона), 11-ая улица: № 1 по 51 (нечетная сторона), № 2 по 62 (четная сторона), 12-ая улица: с № 1 по 64 (четная сторона), 13-ая улица: с № 1 по 71 (нечетная сторона), с № 2 по 82 (четная сторона), 14-ая улица: с № 1 по 83 (нечетная сторона), с № 2 по 70 (четная сторона), 15-ая улица: с № 1 по 72 (четная сторона), 16-ая улица: с № 1 по 72 (четная сторона), 17-ая улица: с № 1 по 71 (нечетная сторона), с № 2 по 82 (четная сторона), улица на северо-восточной части города Жаркент с № 2 по 32, Абая с № 1 по 49 (нечетная сторона), Шекарашылар с № 141 по 165 (нечетная сторона), с № 90 по 102 (четная сторона), Зульярова с № 163 по 197 (нечетная сторона), с № 136 по 148 (четная сторона), Талгарова с № 1 по 23 (нечетная сторона), с № 2 по 26 (четная сторона), Билал Назыма № 1 "а", № 1 "б", № 1 "в", № 1 "г", № 1 "д", № 1 "е" (нечетная сторона), с № 2 по 46 (четная сторона).</w:t>
      </w:r>
    </w:p>
    <w:bookmarkEnd w:id="148"/>
    <w:bookmarkStart w:name="z16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49. Избирательный участок № 735.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Головацкого № 3, средняя школа имени Ш. Уалиханова.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Жастар, Болашак, Зульярова с № 19 по 161 (нечетная сторона), Конаева с № 1 по 19 (нечетная сторона), Шекарашылар с № 1 по 139 (нечетная сторона), с № 26 по 88 (нечетная сторона), Головацкого с № 1 по 39 (нечетная сторона), с № 2 по 12 (четная сторона), Жансугурова с № 1 по 61 (нечетная сторона), с № 2 по 22 (четная сторона), Ыбраймолдаева с № 1 по 23 (нечетная сторона), с № 2 по 54 (четная сторона), Абая с № 2 по 20, с № 2/1 по 2/8(четная сторона), Шынтаева с № 1 по 43 (нечетная сторона), с № 2 по 48 (четная сторона), Амриева с № 1 по 37 (нечетная сторона), с № 2 по 48 (четная сторона), Сапиева с № 1 по 17 (нечетная сторона), Ракышева с № 1 по 17 (нечетная сторона), с № 2 по 14 (четная сторона), Касымбекова с № 2 по 10 (четная сторона), Головацкого с № 2/1 по № 2/11, 12 домов без номера участка Акбулак.</w:t>
      </w:r>
    </w:p>
    <w:bookmarkEnd w:id="151"/>
    <w:bookmarkStart w:name="z16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50. Избирательный участок № 736.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Табынбаева № 2, средняя школа-интернат № 6.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Алматинская, Каратальская, Ляна, Слабодка, Интернациональная с № 37 по 67 (нечетная сторона), с № 42 по 84 (четная сторона), Табынбаева с № 1 по 5 (нечетная сторона), Мухамади с № 1 по 15 (нечетная сторона), с №2 по 78 (четная сторона), Сыпатаева с № 2 по 36 (четная сторона).</w:t>
      </w:r>
    </w:p>
    <w:bookmarkEnd w:id="154"/>
    <w:bookmarkStart w:name="z16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51. Избирательный участок № 737.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Табынбаева № 2, средняя школа-интернат № 6.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Орталык, Тышканбаева, Достык, Бейбитшилик, Заводская с № 1 по 5 (нечетная сторона), с № 2 по 30 (четная сторона), Интернациональная с № 1 по 35 (нечетная сторона), с № 2 по 40 (четная сторона), Строительная с № 1 по 35 (нечетная сторона), с № 2 по 36 (четная сторона), Уалиханов с № 1/1 (военный городок).</w:t>
      </w:r>
    </w:p>
    <w:bookmarkEnd w:id="157"/>
    <w:bookmarkStart w:name="z17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52. Избирательный участок № 738.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Жаркент, улица Иванова № 25, административное здание государственного коммунального предприятия на праве хозяйственного ведения "Панфилов Су кубыры". 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Западная, Сыпатаева с № 1 по 107 (нечетная сторона), с № 38 по 104 (четная сторона), Табынбаева с № 2 по 14 (четная сторона), Уалиханова с № 71 по 137 (нечетная сторона), с № 2 по 130 (четная сторона), Мухамади с № 17 по 31 (нечетная сторона), с № 80 по 106 (четная сторона), Белалова с № 1 по 45 (нечетная сторона), с № 2 по 52 (четная сторона), Конаева с № 82 по 196 (четная сторона), Иванова с № 1 по 29 (нечетная сторона), с № 2 по 38 (четная сторона), Пушкина с № 1 по 49 (нечетная сторона), Набережная с № 1 по 61 (нечетная сторона), с № 2 по 40 (четная сторона), Абдуллина с № 1 по 31 (нечетная сторона), с № 2 по 20 "а" (четная сторона), Заводская с № 7 по 45 (нечетная сторона), с № 32 по 86 (четная сторона), Строительная с № 37 по 75 (нечетная сторона), с № 38 по 86 (четная сторона).</w:t>
      </w:r>
    </w:p>
    <w:bookmarkEnd w:id="160"/>
    <w:bookmarkStart w:name="z17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53. Избирательный участок № 739.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Белалова № 47 "а", административное здание Жаркентского государственного учреждения лесного хозяйства.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Зульярова с № 1 по 17 (нечетная сторона), с № 2 по 34 (четная сторона), Табынбаева с № 7 по 67 (нечетная сторона), с № 16 по 78 (четная сторона), Мухамади с № 33 по 77 (нечетная сторона), с № 108 по 128 (четная сторона), Иванова с № 31 по 55 (нечетная сторона), Уалиханова с № 1 по 69 (нечетная сторона), Конаева с № 21 по 125 (нечетная сторона), с № 2 по 80 (четная сторона), Белалова с № 47 по 79 (нечетная сторона), с № 54 по 74 (четная сторона), Головацкого с № 14 по 120 (четная сторона), Шекарашылар с № 2 по 24 (четная сторона).</w:t>
      </w:r>
    </w:p>
    <w:bookmarkEnd w:id="163"/>
    <w:bookmarkStart w:name="z17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54. Избирательный участок № 740.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Ыбраймолдаева № 78, Жаркентский гуманитарно-технический колледж.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Зульярова с № 36 по 134 (четная сторона), Табынбаева с № 69 по 123 (нечетная сторона), с № 80 по 96 (четная сторона), Мухамади с № 79 по 127 (нечетная сторона), с № 130 по 144 (четная сторона), Белалова с № 81 по 119 (нечетная сторона), с № 76 по 122 (четная сторона), Иванова с № 57 по 143 (нечетная сторона), Головацкого с № 41 по 105 (нечетная сторона), Жансугурова с № 63 по 115 (нечетная сторона), с № 24 по 74 (четная сторона), Ыбраймолдаева с № 25 с 153 (нечетная сторона), с № 56 по 102 (четная сторона), Абая с № 51 по 95 (нечетная сторона), № 22 по 206 (четная сторона).</w:t>
      </w:r>
    </w:p>
    <w:bookmarkEnd w:id="166"/>
    <w:bookmarkStart w:name="z17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55. Избирательный участок № 741.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 142, средняя школа-гимназия имени А. В. Луначарского с дошкольным мини-центром.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Усекский, Иванова с № 40 по 82 (четная сторона), Головацкого с № 122 по 142 (четная сторона), Юлдашева с № 2 по 28 (четная сторона), Жибек жолы с № 1 по 53 (нечетная сторона), Набережная с № 63 по 83 (четная сторона), Сыпатаева с № 109 по 153 (нечетная сторона), с № 106 по 160 (четная сторона), Пушкина с № 51 по 71 (нечетная сторона), с № 2 по 24 (четная сторона), Туркебаева с № 1 по 47 (нечетная сторона), с № 2 по 40 (четная сторона), Беспаева с № 1 по 23 (нечетная сторона), с № 2 по 44 (четная сторона), Лутфуллина с № 1 по 9 (нечетная сторона), с № 2 по 12 (четная сторона), Нусупбековой с № 1 по 13 (нечетная сторона), с № 2 по 6 (четная сторона), Конаева с № 127 по 179 (нечетная сторона), с № 198 по 218 (четная сторона), Уалиханова с № 139 по 155 (нечетная сторона), с № 132 по 154 (четная сторона), Асановой с № 1 по 15 (нечетная сторона), с № 2 по 22 (четная сторона), 10 домов без номера участка Кардон на западной части города Жаркент.</w:t>
      </w:r>
    </w:p>
    <w:bookmarkEnd w:id="169"/>
    <w:bookmarkStart w:name="z18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56. Избирательный участок № 742.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Розыбакиева № 22, районный Дом культуры акимата Панфиловского района.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Иванова с № 84 по 140 (четная сторона), Жибек жолы с № 55 по 77 (нечетная сторона), Юлдашева с № 1 по 17 (нечетная сторона), Головацкого с № 107 по 137 (нечетная сторона), с № 144 по 158 (четная сторона), Пушкина с № 73 по 101 (нечетная сторона), с № 26 по 40 "а" (четная сторона), Туркебаева с № 49 по 75 (нечетная сторона), с № 42 по 54 (четная сторона), Беспаева с № 25 по 35 (нечетная сторона), с № 46 по 50 (четная сторона), Лутфуллина с № 11 по 25/1 (нечетная сторона), с № 14 по 38 (четная сторона), Жансугурова с № 117 по 163 (нечетная сторона), с № 76 по 102 (четная сторона), Кобикова с № 1 по 21 (нечетная сторона), с № 2 по 18 (четная сторона), Розыбакиева с № 1 по 21 (нечетная сторона), с № 2 по 22 (четная сторона).</w:t>
      </w:r>
    </w:p>
    <w:bookmarkEnd w:id="172"/>
    <w:bookmarkStart w:name="z18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57. Избирательный участок № 743.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Кастева № 12, средняя школа имени Алтынсарина.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Иванова с № 142 по 196 (четная сторона), Жибек жолы с № 79 по 135 (нечетная сторона), Пушкина с № 103 по 145 (нечетная сторона), с № 42 по 52 (четная сторона), Туркебаева с № 77 по 91 (нечетная сторона), с № 54 "а" по 78 (четная сторона), Беспаева с № 37 по 67 (нечетная сторона), с № 52 по 142 (четная сторона), Лутфуллина с № 25 по 65 (нечетная сторона), с № 40 по 56 (четная сторона), Ыбраймолдаева с № 155 по 195 (нечетная сторона), с № 104 по 128 (четная сторона), Кастеева с № 1 по 25 (нечетная сторона), с № 2 по 18 (четная сторона), Талгарова с № 57 по 103 (нечетная сторона), с № 62 по 100 (четная сторона), Билал Назыма с № 69 по 79 (нечетная сторона), с № 102 по 146 (четная сторона), Ниязовой с № 37 по 79 (нечетная сторона), с № 40 по 76 (четная сторона), Илахуновой с № 46 по 90 (четная сторона), Абая с № 97 по 147 (нечетная сторона), с № 208 по 254 (четная сторона).</w:t>
      </w:r>
    </w:p>
    <w:bookmarkEnd w:id="175"/>
    <w:bookmarkStart w:name="z18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58. Избирательный участок № 744.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Туркебаева № 41, средняя школа имени Х. Хамраева.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Головацкого с № 139 по 197 (четная сторона), Розыбакиева с № 23 по 55 (нечетная сторона), с № 24 по 46 (четная сторона), Жансугурова с № 165 по 253 (нечетная сторона), с № 104 по 196 (четная сторона), Кобикова с 23 по 53 (нечетная сторона), с № 22 по 70 (четная сторона), Ыбраймолдаева с № 197 по 275 (нечетная сторона), № 130 по 206 (четная сторона), Кастеева с 27 по 69 (нечетная сторона), с № 20 по 58 (четная сторона), Абая с 205 по 316 (четная сторона), Жибек жолы с № 34 по 72 (четная сторона), Пащенко с № 33 по 69 (нечетная сторона), с № 42 по 54 (четная сторона), Гаппарова с 35 по 47 (нечетная сторона), с 32 по 40 (четная сторона), Масанчи с № 21 по 33 (нечетная сторона), с № 54 по 88 (четная сторона), Ходжамьярова с № 47 по 81 (нечетная сторона), с 100 по 160 (четная сторона), Машурова с № 75 по 119 (нечетная сторона), с 120 по 216 (четная сторона), Бусакова с № 133 по 171 (нечетная сторона).</w:t>
      </w:r>
    </w:p>
    <w:bookmarkEnd w:id="178"/>
    <w:bookmarkStart w:name="z19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59. Избирательный участок № 745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Масанчи № 23, отдел занятости и социальных программ Панфиловского района.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Жибек жолы с № 10 по 32 (четная сторона), Головацкого с № 160 по 214 (четная сторона), Бусакова с № 59 по 131 (нечетная сторона), Уалиханова с № 157 по 215 (нечетная сторона), Пащенко с № 19 по 31 (нечетная сторона), с № 12 по 40 (четная сторона), Гаппарова с № 13 по 33 (нечетная сторона), с № 22 по 30 (четная сторона), Масанчи с № 15 по 19 (нечетная сторона), с № 24 по 52 (четная сторона), Машурова с № 39 по 73 (нечетная сторона), с № 58 по 118 (четная сторона), Нусупбековой с № 15 по 55 (нечетная сторона), с № 8 по 40 (четная сторона), Конаева с № 181 по 239 (нечетная сторона), с № 220 по 310 (четная сторона), Юлдашева с № 19 по 39 (нечетная сторона), с № 30 по 68 (четная сторона), Ходжамьярова с № 17 по 45 (нечетная сторона), с № 60 по 98 (четная сторона).</w:t>
      </w:r>
    </w:p>
    <w:bookmarkEnd w:id="181"/>
    <w:bookmarkStart w:name="z19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60. Избирательный участок № 746.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 142, здание начальных классов средней школы-гимназии имени А. В. Луначарского с дошкольным мини-центром.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Кузнечный тупик, Уалиханова с № 156 по 214 (четная сторона), Бусакова с № 1 по 57 (нечетная сторона), Машурова с № 1 по 37 (нечетная сторона), с № 2 по 56 (четная сторона), Ходжамьярова с № 1 по 15 (нечетная сторона), с № 2 по 58 (четная сторона), Абдуллина с № 33 по 61 (нечетная сторона), с № 22 по 74 (четная сторона), Сыпатаева с № 155 по 227 (нечетная сторона), с № 162 по 240 (четная сторона), Пащенко с № 1 по 17 (нечетная сторона), с № 2 по 10 (четная сторона), Гаппарова с № 1 по 11 (нечетная сторона), с № 2 по 20 (четная сторона), Асановой с № 17 по 31 (нечетная сторона), с № 24 по 58 (четная сторона), Масанчи с № 1 по 13 (нечетная сторона), с № 2 по 22 (четная сторона), проспект Жибек жолы с № 2 по 8 "а".</w:t>
      </w:r>
    </w:p>
    <w:bookmarkEnd w:id="184"/>
    <w:bookmarkStart w:name="z19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61. Избирательный участок № 747.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Сыпатаева № 240, средняя школа имени Жамбыла с дошкольным мини-центром.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Шамиева с № 27 по 113 (нечетная сторона), с № 2 по 42 (четная сторона), Абая с № 318 по 326 (четная сторона), Конаева с № 241 по 323 (нечетная сторона), Бусакова с № 64 по 168 (четная сторона), Кошкунова с № 41 по 81 (нечетная сторона), с № 22 по 70 (четная сторона), Лепсинская с № 1 по 39 (нечетная сторона), с № 4 по 38 (четная сторона), Усекская с № 1 по 7 (нечетная сторона), № 2, Ыбраймолдаева с № 277 по 351 (нечетная сторона), с № 208 по 342 (четная сторона), Головацкого с № 199 по 309 (нечетная сторона), с № 216 по 312 (четная сторона), Жансугурова с № 255 по 343 (нечетная сторона), с № 198 по 258 (четная сторона).</w:t>
      </w:r>
    </w:p>
    <w:bookmarkEnd w:id="187"/>
    <w:bookmarkStart w:name="z20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62. Избирательный участок № 748.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Абдуллина № 76, Жаркентский многопрофильный колледж.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Бусакова с № 2 по 62 (четная сторона), Кошкунова с № 1 по 39 (нечетная сторона), с № 2 по 20 (четная сторона), Шамиева с № 1 по 25 (нечетная сторона), Абдуллина с № 63 по 113 (нечетная сторона), № 76 по 148 (четная сторона), Усекская № 1 по 3 (нечетная сторона), Сыпатаева с № 229 по 255 (нечетная сторона), с № 242 по 266 (четная сторона), Уалиханова с № 217 по 247 (нечетная сторона), с № 216 по 258 (четная сторона), Конаева с № 312 по 348 (четная сторона).</w:t>
      </w:r>
    </w:p>
    <w:bookmarkEnd w:id="190"/>
    <w:bookmarkStart w:name="z20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63. Избирательный участок № 749.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Асановой № 12, административное здание центральной районной поликлиники.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туберкулезная больница, глазная больница, районная больница, кожно-венерологическое отделение районной больницы, родильный дом.</w:t>
      </w:r>
    </w:p>
    <w:bookmarkEnd w:id="193"/>
    <w:bookmarkStart w:name="z20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64. Избирательный участок № 750.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Жаркент, улица Абая № 71, средняя школа имени Билал-Назыма с дошкольным мини-центром. 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Белалова с № 11 по 133 (нечетная сторона), с № 124 по 142 (четная сторона), Иванова с № 145 по 181 (нечетная сторона), Талгарова с № 25 по 55 (нечетная сторона), с № 28 по 60 (четная сторона), Билал Назыма с № 1 по 43 (нечетная сторона), с № 48 по 100 (четная сторона), Пушкина с № 147 по 185 (нечетная сторона), с № 54 по 76 "а" (четная сторона), Туркебаева с № 93 по 119 (нечетная сторона), с № 80 по 140 (четная сторона).</w:t>
      </w:r>
    </w:p>
    <w:bookmarkEnd w:id="196"/>
    <w:bookmarkStart w:name="z20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65. Избирательный участок № 751.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Абая № 71, средняя школа имени Билал-Назыма с дошкольным мини-центром.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2-й микрорайон: 27-ая улица: с № 2 по 8 (четная сторона), 28-ая улица: с № 1 по 7 (нечетная сторона), с № 2 по 10 (четная сторона), 29-ая улица: с № 1 по 11 (нечетная сторона), с № 2 по 20 (четная сторона) 30-ая улица: с № 1 по 19 (нечетная сторона), с № 2 по 20 (четная сторона), 31-ая улица: с № 1 по 21 (нечетная сторона), с № 2 по 20 (четная сторона), 32-ая улица: с № 1 по 21 (нечетная сторона), с № 2 по 22 (четная сторона), 33-я улица: с № 1 по 21, 34-ая улица: с № 1 по 51, 35-ая улица: с № 1 по 39 (нечетная сторона), с № 2 по 40 (четная сторона), 36-ая улица: с № 1 по 15 (нечетная сторона), с № 2 по 18 (четная сторона), Октябрьская, Восточная, Илахуновой с № 1 по 65 (нечетная сторона), с № 2 по 44 (четная сторона), Табынбаева с 98 по 122 (четная сторона), Мухамади с № 129 по 159 (нечетная сторона), № 146 "а", № 146 "б", № 146 "в", № 146 "г", № 146 "д", № 148 "а", 148 "б", № 148 "в", № 148 "г", № 148 "д" (четная сторона), Ниязовой с № 1 по 35 (нечетная сторона), с № 2 по 38 (четная сторона),</w:t>
      </w:r>
    </w:p>
    <w:bookmarkEnd w:id="199"/>
    <w:bookmarkStart w:name="z21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66. Избирательный участок № 752.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Жаркент, улица Бусакова № 51, Енбекшинская средняя школа с дошкольным мини-центром. 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улицы: Жибек жолы с № 74 по 116 (четная сторона), Пащенко с № 71 по 125 (нечетная сторона), с № 56 по 130 (четная сторона), Гаппарова с № 49 по 73 (нечетная сторона), с № 42 по 60 (четная сторона), Масанчи с № 35 по 59 (нечетная сторона), с № 90 по 120 (четная сторона), Ходжамьярова с № 83 по 117 (нечетная сторона), с № 162 по 202 (четная сторона), Машурова с № 121 по 153 (нечетная сторона), с № 218 по 268 (четная сторона), Бусакова с № 173 по 191 (нечетная сторона), с № 170 по 180 (четная сторона), Абая с № 149 по 219 (нечетная сторона), Талгарова с № 105 по 185 (нечетная сторона), с № 102 по 186 (четная сторона), Билал Назыма с № 81 по 195 (нечетная сторона), с № 148 по 260 (четная сторона), Ниязовой с № 81 по 141 (нечетная сторона), с № 78 по 134 (четная сторона), Илахуновой с № 92 по 148 (четная сторона).</w:t>
      </w:r>
    </w:p>
    <w:bookmarkEnd w:id="202"/>
    <w:bookmarkStart w:name="z215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67. Избирательный участок № 753.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Головацкого № 1, войсковая часть 74261.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территория войсковой части 74261.</w:t>
      </w:r>
    </w:p>
    <w:bookmarkEnd w:id="205"/>
    <w:bookmarkStart w:name="z21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68. Избирательный участок № 754.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 1, войсковая часть 2091.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Жаркент, территория войсковой части 2091.</w:t>
      </w:r>
    </w:p>
    <w:bookmarkEnd w:id="208"/>
    <w:bookmarkStart w:name="z221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69. Избирательный участок № 755.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 1, войсковая часть 2091.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отделения связи.</w:t>
      </w:r>
    </w:p>
    <w:bookmarkEnd w:id="211"/>
    <w:bookmarkStart w:name="z22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70. Избирательный участок № 756.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№1, войсковая часть 2091.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пограничной заставы Алмалы су.</w:t>
      </w:r>
    </w:p>
    <w:bookmarkEnd w:id="214"/>
    <w:bookmarkStart w:name="z22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71. Избирательный участок № 757.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№1, войсковая часть 2091.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пограничной заставы Баскунши.</w:t>
      </w:r>
    </w:p>
    <w:bookmarkEnd w:id="217"/>
    <w:bookmarkStart w:name="z230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72. Избирательный участок № 758.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№1, войсковая часть 2091.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пограничной заставы Хоргос.</w:t>
      </w:r>
    </w:p>
    <w:bookmarkEnd w:id="220"/>
    <w:bookmarkStart w:name="z233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73. Избирательный участок № 759.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№1, войсковая часть 2091.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территтория пограничной заставы Интал.</w:t>
      </w:r>
    </w:p>
    <w:bookmarkEnd w:id="223"/>
    <w:bookmarkStart w:name="z23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74. Избирательный участок № 760.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 Уалиханова № 1, войсковая часть 2091.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пограничной заставы Усекская.</w:t>
      </w:r>
    </w:p>
    <w:bookmarkEnd w:id="226"/>
    <w:bookmarkStart w:name="z239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75. Избирательный участок № 761.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Жаркент, улица, Уалиханова № 1, войсковая часть 2091.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пограничной заставы Смирновка.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 внесенным решением акима Панфиловского района Алматинской области от 21.05.2019 </w:t>
      </w:r>
      <w:r>
        <w:rPr>
          <w:rFonts w:ascii="Times New Roman"/>
          <w:b w:val="false"/>
          <w:i w:val="false"/>
          <w:color w:val="000000"/>
          <w:sz w:val="28"/>
        </w:rPr>
        <w:t>№ 05-03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