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4606c" w14:textId="6d460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Сарканскогорайонного маслихата от 22 декабря 2017 года № 30-130 "О бюджетах города Саркан и сельских округов Сарканского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14 марта 2018 года № 34-149. Зарегистрировано Департаментом юстиции Алматинской области 27 марта 2018 года № 4592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Сарканский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Сарканского районного маслихата "О бюджетах города Саркан и сельских округов Сарканского района на 2018-2020 годы" от 22 декабря 2017 года № 30-130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4489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февраля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Саркан на 2018-2020 годы согласно приложениям 1, 2, 3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153 595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73 271 тысяча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80 324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41 117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39 207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153 595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Черкасского сельского округа на 2018-2020 годы согласно приложениям 16, 17 ,18 к настоящему решению соответственно, в том числе на 2018 год в следующих объемах: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47 917 тысяч тенге, в том числе: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7 461 тысяча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40 456 тысяч тенге, в том числе: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23 882 тысячи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16 574 тысячи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47 917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Сарканского районного маслихата "По сфере экономики, финансов, налогов и бюджета, развития малого и среднего предпринимательства, аграрных вопросов, экологии".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2018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Елюбаева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Игиман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Сарканского районного маслихата от "14" марта 2018 года № 34-149 "О внесении изменений в решение Сарканского районного маслихата от 22 декабря 2017 года № 30-130 "О бюджетах города Саркан и сельских округов Сарканского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"22"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30-130 "О бюджетах города Саркан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Сарканского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2018-2020 годы"</w:t>
            </w:r>
          </w:p>
        </w:tc>
      </w:tr>
    </w:tbl>
    <w:bookmarkStart w:name="z5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Саркан на 2018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2391"/>
        <w:gridCol w:w="52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"/>
        </w:tc>
        <w:tc>
          <w:tcPr>
            <w:tcW w:w="5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153 595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73 271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bookmarkEnd w:id="41"/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"/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7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448"/>
        <w:gridCol w:w="448"/>
        <w:gridCol w:w="448"/>
        <w:gridCol w:w="448"/>
        <w:gridCol w:w="6511"/>
        <w:gridCol w:w="354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"/>
        </w:tc>
        <w:tc>
          <w:tcPr>
            <w:tcW w:w="3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"/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2256"/>
        <w:gridCol w:w="496"/>
        <w:gridCol w:w="496"/>
        <w:gridCol w:w="1629"/>
        <w:gridCol w:w="3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"/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Сарканского районного маслихата от "14" марта 2018 года № 34-149 "О внесении изменений в решение Сарканского районного маслихата от 22 декабря 2017 года № 30-130 "О бюджетах города Саркан и сельских округов Сарканского района на 2018-2020 годы" 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"22"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30-130 "О бюджетах города Саркан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Сарканского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2018-2020 годы"</w:t>
            </w:r>
          </w:p>
        </w:tc>
      </w:tr>
    </w:tbl>
    <w:bookmarkStart w:name="z13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Черкасского сельского округа на 2018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4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7"/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9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0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1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448"/>
        <w:gridCol w:w="448"/>
        <w:gridCol w:w="448"/>
        <w:gridCol w:w="448"/>
        <w:gridCol w:w="6511"/>
        <w:gridCol w:w="354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3"/>
        </w:tc>
        <w:tc>
          <w:tcPr>
            <w:tcW w:w="3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4"/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6"/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7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