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6887" w14:textId="cf36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Сарканского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14 марта 2018 года № 34-150. Зарегистрировано Департаментом юстиции Алматинской области 28 марта 2018 года № 4609. Утратило силу решением Сарканского районного маслихата области Жетісу от 25 апреля 2023 года № 4-23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Сарканского районного маслихата области Жетісу от 25.04.2023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Сарканский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Сарканского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решение Сарканского районного маслихата "Об утверждении методики оценки деятельности административных государственных служащих корпуса "Б" аппарата Сарканского районного маслихата" от 14 марта 2017 года № 17-83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4172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03 мая 2017 года в Эталонном контрольном банке нормативных правовых актов Республики Казахстан) и решение Сарканского районного маслихата "О внесении изменений и дополнения в решение Сарканского районного маслихата от 14 марта 2017 года № 17-83 "Об утверждении методики оценки деятельности административных государственных служащих корпуса "Б" аппарата Сарканского районного маслихата" от 14 июля 2017 года № 21-98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4285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августа 2017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Сарканского районного маслихата Разбекова Бейсенбая Мерекебаевича.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Игиман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Сарканского районного маслихата от "14" марта 2018 года № 34-150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Сарканского районного маслихата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Сарканского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аппарата Сарканского районного маслихата (далее – служащие корпуса "Б").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специалист аппарата, занимающийся кадровыми вопросами.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специалиста аппарата, занимающимся кадровыми вопросами в течение трех лет со дня завершения оценки.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специалиста аппарата, занимающимся кадровыми вопросами.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Специалист аппарата, занимающийся кадровыми вопросами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специалист аппарата, занимающийся кадровыми вопросами. Секретарь Комиссии не принимает участие в голосовании.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 аппарата, занимающийся кадровыми вопросами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предоставляет на заседание Комиссии следующие документы: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специалистом аппарата, занимающимся кадровыми вопросами и двумя другими служащими государственного органа.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специалистом аппарата, занимающимся кадровыми вопросами результаты оценки служащему корпуса "Б" направляются посредством интранет - портала государственных органов.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корпуса "Б" аппарата Сарканского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Сарканского районного маслихата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___________год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индикатора.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________________________________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____________________________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"Б" аппарата Сарканского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Сарканского районного маслихата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____________________________________________________________________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Сарканского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служащего: __________________________________________________________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деятельности административных государственных служащих корпуса "Б" аппарата Сарканского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аппарата.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бессистемно;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аппарата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аппарата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аппарата.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деятельности административных государственных служащих корпуса "Б" аппарата Сарканского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Start w:name="z22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Сарканского районного маслихата</w:t>
      </w:r>
    </w:p>
    <w:bookmarkEnd w:id="172"/>
    <w:bookmarkStart w:name="z23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173"/>
    <w:bookmarkStart w:name="z23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74"/>
    <w:bookmarkStart w:name="z23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</w:t>
      </w:r>
    </w:p>
    <w:bookmarkEnd w:id="175"/>
    <w:bookmarkStart w:name="z23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Start w:name="z23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7"/>
    <w:bookmarkStart w:name="z23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78"/>
    <w:bookmarkStart w:name="z23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9"/>
    <w:bookmarkStart w:name="z23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80"/>
    <w:bookmarkStart w:name="z23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</w:t>
      </w:r>
    </w:p>
    <w:bookmarkEnd w:id="186"/>
    <w:bookmarkStart w:name="z24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87"/>
    <w:bookmarkStart w:name="z24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88"/>
    <w:bookmarkStart w:name="z24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9"/>
    <w:bookmarkStart w:name="z24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90"/>
    <w:bookmarkStart w:name="z24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1"/>
    <w:bookmarkStart w:name="z25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192"/>
    <w:bookmarkStart w:name="z25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