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f91a" w14:textId="03af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Сарканскому району на 2018-2019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16 мая 2018 года № 39-168. Зарегистрировано Департаментом юстиции Алматинской области 29 мая 2018 года № 4729. Утратило силу решением Сарканского районного маслихата Алматинской области от 07 декабря 2018 года № 51-213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Сарканского районного маслихата Алматинской области 07.12.2018 </w:t>
      </w:r>
      <w:r>
        <w:rPr>
          <w:rFonts w:ascii="Times New Roman"/>
          <w:b w:val="false"/>
          <w:i w:val="false"/>
          <w:color w:val="ff0000"/>
          <w:sz w:val="28"/>
        </w:rPr>
        <w:t>№ 51-213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20 февраля 2017 года "О пастбищах", Сарканский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Сарканскому району на 2018-2019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Сарканского районного маслихата "По вопросам полномочия депутатов, законности, охраны правопорядка, социальной политики, взаимодействия с молодежными и общественными объединениями".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Игиман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Сарканского районного маслихата от 16 мая 2018 года № 39-168 "Об утверждении Плана по управлению пастбищами и их использованию по Сарканскому району на 2018-2019 годы"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Сарканскому району на 2018-2019 годы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Настояший План по управлению пастбищами и их использованию по Сарканскому району на 2018-2019 годы (далее –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приказом Заместителя Премьер-Министра Республики Казахстан – Министра сельского хозяйства Республики Казахстан от 24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приказом Министра сельского хозяйства Республики Казахстан от 14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3-3/332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схему (карту) расположения пастбищ на территории административно-территориальной единицы в разрезе категории земель, собствеников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приемлемую схему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схему доступа пастбищепользователей к водоисточникам (озерам, рекам, прудам, копаням, оросительным или обводительным каналам, 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</w:t>
      </w:r>
      <w:r>
        <w:rPr>
          <w:rFonts w:ascii="Times New Roman"/>
          <w:b w:val="false"/>
          <w:i w:val="false"/>
          <w:color w:val="000000"/>
          <w:sz w:val="28"/>
        </w:rPr>
        <w:t>согласно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городе районого значения, селе,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обьектах, данных о численности поголовья сельскохозяйственных животных с указанием их владельцев-пастбищепользователей,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Администиративно-территориальное деление района состоит из 12 сельских округов, 36 сельских населенных пунктов. Административный центр город Саркан.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Сарканский район расположен в восточной части Алматинской области и граничит: на юго-западе Аксуским районом, на востоке и юго-востоке с Алакольским районом.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резкоконтинентальный, зима сравнительно холодная, лето жаркое. В январе среднегодовая температура воздуха -14,9 ºС, в июле +22,5 ºС. Среднегодовой размер осадков – 300 мм.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земель Сарканского района 2440409 гектар, из них пастбищные земли 1703769 гектар (далее – га).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подразделяется на: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сельскохозяйственного назначения 495039,65 га;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населенных пунктов 55956,20 га;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обороны, национальной безопасности и иного не сельскохозяйственного назначения 8676,42 га;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лесного фонда 38893 га; 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водного фонда 409 га;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1689037,73 га.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района в основном распространены полынь, ель, сорго, тростники, кустарники.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Насчитывается примерно 87 видов широко распространенных цветковых растений, относящихся к 21 семействам и 66 родам. Наибольшее распространение получили три семейства: злаковые, сложноцветные и полевые.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угодии составляет 305 центнер/га.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Фонд кормов пастбищ используется в пастбищной период продолжительностью 180-200 дней.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Сарканском районе действует 50 ветеринарно-санитарных объектов из них: 18 скотомогильников, 13 ветеринарных пунктов, 6 убойных площадок, 13 пунктов искусственного осеменения.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Плану по управлению пастбищами и их использованию по Сарканскому району на 2018-2019 годы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администротивно-территориальной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6756400" cy="974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974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Плану по управлению пастбищами и их использованию по Сарканскому району на 2018-2019 годы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6731000" cy="969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969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Плану по управлению пастбищами и их использованию по Сарканскому району на 2018-2019 годы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 объектов пастбищной инфраструктуры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6692900" cy="962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962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Плану по управлению пастбищами и их использованию по Сарканскому району на 2018-2019 годы</w:t>
            </w:r>
          </w:p>
        </w:tc>
      </w:tr>
    </w:tbl>
    <w:bookmarkStart w:name="z5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 составленную согласно норме потребления воды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6794500" cy="952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Плану по управлению пастбищами и их использованию по Сарканскому району на 2018-2019 годы</w:t>
            </w:r>
          </w:p>
        </w:tc>
      </w:tr>
    </w:tbl>
    <w:bookmarkStart w:name="z5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6756400" cy="952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Плану по управлению пастбищами и их использованию по Сарканскому району на 2018-2019 годы</w:t>
            </w:r>
          </w:p>
        </w:tc>
      </w:tr>
    </w:tbl>
    <w:bookmarkStart w:name="z5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городе районного значения, селе, сельском округе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6794500" cy="974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974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Плану по управлению пастбищами и их использованию по Сарканскому району на 2018-2019 года</w:t>
            </w:r>
          </w:p>
        </w:tc>
      </w:tr>
    </w:tbl>
    <w:bookmarkStart w:name="z6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2"/>
        <w:gridCol w:w="1847"/>
        <w:gridCol w:w="1847"/>
        <w:gridCol w:w="1847"/>
        <w:gridCol w:w="1847"/>
      </w:tblGrid>
      <w:tr>
        <w:trPr>
          <w:trHeight w:val="30" w:hRule="atLeast"/>
        </w:trPr>
        <w:tc>
          <w:tcPr>
            <w:tcW w:w="4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перегона скота на пастбища и возврата скота из пастбищ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</w:t>
            </w:r>
          </w:p>
        </w:tc>
      </w:tr>
      <w:tr>
        <w:trPr>
          <w:trHeight w:val="30" w:hRule="atLeast"/>
        </w:trPr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  <w:bookmarkEnd w:id="46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декада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 декада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декада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декада октября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декада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декада ноября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декада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декада марта</w:t>
            </w:r>
          </w:p>
        </w:tc>
      </w:tr>
      <w:tr>
        <w:trPr>
          <w:trHeight w:val="30" w:hRule="atLeast"/>
        </w:trPr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  <w:bookmarkEnd w:id="47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декада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декада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 декада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декада октября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декада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декада ноября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декада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декада марта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