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3bfc" w14:textId="9103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22 декабря 2017 года № 30-130 "О бюджетах города Саркан и сельских округов Сарканского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17 августа 2018 года № 42-180. Зарегистрировано Департаментом юстиции Алматинской области 14 сентября 2018 года № 4829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бюджетах города Саркан и сельских округов Сарканского района на 2018-2020 годы" от 22 декабря 2017 года № 30-130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Саркан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157 589 тысяч тенге, в том числе по: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66 271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91 318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52 111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39 207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157 589 тысяч тенге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Алмалинского сельского округа на 2018-2020 годы согласно приложениям 4, 5, 6 к настоящему решению соответственно, в том числе на 2018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55 921 тысяча тенге, в том числе по: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5 338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696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49 887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32 194 тысячи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17 693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55 921 тысяча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Екиашинского сельского округа на 2018-2020 годы согласно приложениям 7, 8, 9 к настоящему решению соответственно, в том числе на 2018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58 903 тысячи тенге, в том числе по: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3 066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174 тысячи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55 663 тысячи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0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55 663 тысячи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58 903 тысячи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Койлыкского сельского округа на 2018-2020 годы согласно приложениям 10, 11, 12 к настоящему решению соответственно, в том числе на 2018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53 682 тысячи тенге, в том числе по: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3 497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50 185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31 775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18 410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53 682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Черкасского сельского округа на 2018-2020 годы согласно приложениям 16, 17, 18 к настоящему решению соответственно, в том числе на 2018 год в следующих объемах: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47 617 тысяч тенге, в том числе по: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7 161 тысяча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40 456 тысяч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23 882 тысячи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16 574 тысячи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47 617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 и экологии".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Догоманов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"17" августа 2018 года № 42-180 "О внесении изменений в решение Сарканского районного маслихата от 22 декабря 2017 года № 30-130 "О бюджетах города Саркан и сельских округов Сарканского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"22"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30-130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10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Саркан на 2018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48"/>
        <w:gridCol w:w="448"/>
        <w:gridCol w:w="448"/>
        <w:gridCol w:w="6511"/>
        <w:gridCol w:w="35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Сарканского районного маслихата от "17" августа 2018 года № 42-180 "О внесении изменений в решение Сарканского районного маслихата от 22 декабря 2017 года № 30-130 "О бюджетах города Саркан и сельских округов Сарканского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"22"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30-130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Саркан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района на 2018-2020 годы"</w:t>
            </w:r>
          </w:p>
        </w:tc>
      </w:tr>
    </w:tbl>
    <w:bookmarkStart w:name="z11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2018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48"/>
        <w:gridCol w:w="448"/>
        <w:gridCol w:w="448"/>
        <w:gridCol w:w="6511"/>
        <w:gridCol w:w="35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Сарканского районного маслихата от "17" августа 2018 года № 42-180 "О внесении изменений в решение Сарканского районного маслихата от 22 декабря 2017 года № 30-130 "О бюджетах города Саркан и сельских округов Сарканского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"22"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30-130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11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Екиашинского сельского округа на 2018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48"/>
        <w:gridCol w:w="448"/>
        <w:gridCol w:w="448"/>
        <w:gridCol w:w="6511"/>
        <w:gridCol w:w="35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Сарканского районного маслихата от "17" августа 2018 года № 42-180 "О внесении изменений в решение Сарканского районного маслихата от 22 декабря 2017 года № 30-130 "О бюджетах города Саркан и сельских округов Сарканского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"22"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30-130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12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Койлыкского сельского округа на 2018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48"/>
        <w:gridCol w:w="448"/>
        <w:gridCol w:w="456"/>
        <w:gridCol w:w="6506"/>
        <w:gridCol w:w="35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Сарканского районного маслихата от "17" августа 2018 года № 42-180 "О внесении изменений в решение Сарканского районного маслихата от 22 декабря 2017 года № 30-130 "О бюджетах города Саркан и сельских округов Сарканского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Сарканского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"22"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30-130 "О бюджетах города Саркан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13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Черкасского сельского округа на 2018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448"/>
        <w:gridCol w:w="448"/>
        <w:gridCol w:w="448"/>
        <w:gridCol w:w="6511"/>
        <w:gridCol w:w="35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050"/>
        <w:gridCol w:w="1321"/>
        <w:gridCol w:w="5312"/>
        <w:gridCol w:w="22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2256"/>
        <w:gridCol w:w="496"/>
        <w:gridCol w:w="496"/>
        <w:gridCol w:w="1629"/>
        <w:gridCol w:w="3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